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B7" w:rsidRDefault="00F555B7" w:rsidP="00F555B7">
      <w:pPr>
        <w:rPr>
          <w:rFonts w:ascii="Calibri" w:hAnsi="Calibri"/>
        </w:rPr>
      </w:pPr>
      <w:bookmarkStart w:id="0" w:name="_GoBack"/>
      <w:bookmarkEnd w:id="0"/>
      <w:r w:rsidRPr="00F759B7">
        <w:rPr>
          <w:rFonts w:ascii="Calibri" w:hAnsi="Calibri" w:cs="Calibri"/>
          <w:b/>
          <w:sz w:val="22"/>
          <w:szCs w:val="22"/>
        </w:rPr>
        <w:t>Załącznik nr 1</w:t>
      </w:r>
      <w:r>
        <w:rPr>
          <w:rFonts w:ascii="Calibri" w:hAnsi="Calibri" w:cs="Calibri"/>
          <w:b/>
          <w:sz w:val="22"/>
          <w:szCs w:val="22"/>
        </w:rPr>
        <w:t>A</w:t>
      </w:r>
      <w:r w:rsidRPr="00F759B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 SIWZ</w:t>
      </w:r>
      <w:r w:rsidRPr="00F555B7">
        <w:rPr>
          <w:rFonts w:ascii="Calibri" w:hAnsi="Calibri"/>
        </w:rPr>
        <w:t xml:space="preserve"> </w:t>
      </w:r>
    </w:p>
    <w:p w:rsidR="00F555B7" w:rsidRPr="00F555B7" w:rsidRDefault="00F555B7" w:rsidP="00F555B7">
      <w:pPr>
        <w:jc w:val="center"/>
        <w:rPr>
          <w:rFonts w:ascii="Calibri" w:hAnsi="Calibri"/>
          <w:b/>
        </w:rPr>
      </w:pPr>
      <w:r w:rsidRPr="00F555B7">
        <w:rPr>
          <w:rFonts w:ascii="Calibri" w:hAnsi="Calibri"/>
          <w:b/>
        </w:rPr>
        <w:t>FORMULARZ CENOWY</w:t>
      </w:r>
    </w:p>
    <w:p w:rsidR="00F555B7" w:rsidRPr="00F555B7" w:rsidRDefault="00F555B7" w:rsidP="00F555B7">
      <w:pPr>
        <w:jc w:val="center"/>
        <w:rPr>
          <w:rFonts w:ascii="Calibri" w:hAnsi="Calibri" w:cs="Arial"/>
          <w:b/>
          <w:bCs/>
          <w:color w:val="000000"/>
        </w:rPr>
      </w:pPr>
    </w:p>
    <w:p w:rsidR="00F555B7" w:rsidRPr="00F555B7" w:rsidRDefault="00F555B7" w:rsidP="00F555B7">
      <w:pPr>
        <w:jc w:val="center"/>
        <w:rPr>
          <w:rFonts w:ascii="Calibri" w:hAnsi="Calibri"/>
          <w:b/>
        </w:rPr>
      </w:pPr>
      <w:r w:rsidRPr="00F555B7">
        <w:rPr>
          <w:rFonts w:ascii="Calibri" w:hAnsi="Calibri" w:cs="Arial"/>
          <w:b/>
          <w:bCs/>
          <w:color w:val="000000"/>
        </w:rPr>
        <w:t xml:space="preserve">SYSTEM NAGŁOŚNIENIA </w:t>
      </w:r>
      <w:r w:rsidR="00252C37" w:rsidRPr="00252C37">
        <w:rPr>
          <w:rFonts w:ascii="Calibri" w:hAnsi="Calibri" w:cs="Arial"/>
          <w:b/>
          <w:bCs/>
          <w:color w:val="000000"/>
        </w:rPr>
        <w:t>SALI WIDOWISKOWEJ</w:t>
      </w:r>
    </w:p>
    <w:p w:rsidR="00F555B7" w:rsidRDefault="00F555B7" w:rsidP="00F555B7">
      <w:pPr>
        <w:rPr>
          <w:rFonts w:ascii="Calibri" w:hAnsi="Calibri"/>
        </w:rPr>
      </w:pPr>
    </w:p>
    <w:p w:rsidR="00D8045C" w:rsidRDefault="00D8045C" w:rsidP="00D8045C"/>
    <w:tbl>
      <w:tblPr>
        <w:tblW w:w="1375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423"/>
        <w:gridCol w:w="3822"/>
        <w:gridCol w:w="794"/>
        <w:gridCol w:w="973"/>
        <w:gridCol w:w="1215"/>
        <w:gridCol w:w="1089"/>
        <w:gridCol w:w="1882"/>
      </w:tblGrid>
      <w:tr w:rsidR="00D8045C" w:rsidRPr="00950311" w:rsidTr="002D3021">
        <w:trPr>
          <w:trHeight w:val="27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D8045C" w:rsidRPr="00950311" w:rsidRDefault="00D8045C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23" w:type="dxa"/>
            <w:shd w:val="clear" w:color="auto" w:fill="auto"/>
            <w:noWrap/>
            <w:vAlign w:val="center"/>
            <w:hideMark/>
          </w:tcPr>
          <w:p w:rsidR="00D8045C" w:rsidRPr="00950311" w:rsidRDefault="00D8045C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Element zamówienia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D8045C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Dokumenty, do złożenia których Zamawiający wezwie Wykonawcę, którego oferta zostanie najwyżej oceniona:</w:t>
            </w:r>
          </w:p>
          <w:p w:rsidR="002D3021" w:rsidRPr="002D3021" w:rsidRDefault="002D3021" w:rsidP="002D3021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Pr="002D3021">
              <w:rPr>
                <w:rFonts w:asciiTheme="minorHAnsi" w:hAnsiTheme="minorHAnsi"/>
                <w:b/>
                <w:sz w:val="20"/>
                <w:szCs w:val="20"/>
              </w:rPr>
              <w:t>karty katalogowe - a w przypadku ich nie występowania - specyfikacje techniczne,  oferowanych produktów, które w jednoznaczny sposób umożliwią Zamawiającemu zweryfikowanie spełnienia wymagań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opisanych w SIWZ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D8045C" w:rsidRPr="00950311" w:rsidRDefault="00D8045C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045C" w:rsidRPr="00950311" w:rsidRDefault="00D8045C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215" w:type="dxa"/>
          </w:tcPr>
          <w:p w:rsidR="00D8045C" w:rsidRPr="00950311" w:rsidRDefault="00D8045C" w:rsidP="00E3721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Cena jednostkowa (PLN, </w:t>
            </w:r>
            <w:r w:rsidR="00E3721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brutto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89" w:type="dxa"/>
          </w:tcPr>
          <w:p w:rsidR="00D8045C" w:rsidRPr="00950311" w:rsidRDefault="00E3721C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Łączna cena  (PLN brutto</w:t>
            </w:r>
            <w:r w:rsidR="00D804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2" w:type="dxa"/>
          </w:tcPr>
          <w:p w:rsidR="00D8045C" w:rsidRDefault="0080475D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UWAGI</w:t>
            </w:r>
          </w:p>
          <w:p w:rsidR="002D3021" w:rsidRPr="002D3021" w:rsidRDefault="002D3021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D302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</w:rPr>
              <w:t>Wymóg dołączenia do oferty</w:t>
            </w:r>
            <w:r w:rsidRPr="002D302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kart katalogowych,</w:t>
            </w:r>
            <w:r w:rsidRPr="002D302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D3021">
              <w:rPr>
                <w:rFonts w:ascii="Calibri" w:hAnsi="Calibri"/>
                <w:b/>
                <w:sz w:val="20"/>
                <w:szCs w:val="20"/>
              </w:rPr>
              <w:br/>
              <w:t>a w przypadku ich nie występowania - specyfikacji technicznych w celu uzyskania punktów w kryterium "Funkcjonalność"</w:t>
            </w:r>
          </w:p>
        </w:tc>
      </w:tr>
      <w:tr w:rsidR="00D8045C" w:rsidRPr="00950311" w:rsidTr="002D3021">
        <w:trPr>
          <w:trHeight w:val="27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D8045C" w:rsidRPr="00950311" w:rsidRDefault="00D8045C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3" w:type="dxa"/>
            <w:shd w:val="clear" w:color="auto" w:fill="auto"/>
            <w:noWrap/>
            <w:vAlign w:val="center"/>
            <w:hideMark/>
          </w:tcPr>
          <w:p w:rsidR="00D8045C" w:rsidRPr="00950311" w:rsidRDefault="00D8045C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System nagłośnienia frontowego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D8045C" w:rsidRPr="00950311" w:rsidRDefault="00D8045C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D8045C" w:rsidRPr="00950311" w:rsidRDefault="00D8045C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8045C" w:rsidRPr="00950311" w:rsidRDefault="00D8045C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D8045C" w:rsidRPr="00950311" w:rsidRDefault="00D8045C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D8045C" w:rsidRPr="00950311" w:rsidRDefault="00D8045C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D8045C" w:rsidRPr="00950311" w:rsidRDefault="00D8045C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45C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D8045C" w:rsidRPr="00950311" w:rsidRDefault="00D8045C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</w:t>
            </w: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D8045C" w:rsidRPr="00950311" w:rsidRDefault="00D8045C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 xml:space="preserve">Zestaw głośnikowy szerokopasmowy typu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line</w:t>
            </w:r>
            <w:proofErr w:type="spellEnd"/>
            <w:r w:rsidRPr="00FC2FC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array</w:t>
            </w:r>
            <w:proofErr w:type="spellEnd"/>
          </w:p>
        </w:tc>
        <w:tc>
          <w:tcPr>
            <w:tcW w:w="3822" w:type="dxa"/>
            <w:shd w:val="clear" w:color="auto" w:fill="auto"/>
            <w:vAlign w:val="center"/>
          </w:tcPr>
          <w:p w:rsidR="00D8045C" w:rsidRPr="0024432D" w:rsidRDefault="002D3021" w:rsidP="0024432D">
            <w:pPr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D8045C" w:rsidRPr="00950311" w:rsidRDefault="00D8045C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8045C" w:rsidRPr="00950311" w:rsidRDefault="00D8045C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D8045C" w:rsidRPr="00950311" w:rsidRDefault="00D8045C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D8045C" w:rsidRPr="00950311" w:rsidRDefault="00D8045C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D8045C" w:rsidRPr="00950311" w:rsidRDefault="002D3021" w:rsidP="002D3021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</w:tr>
      <w:tr w:rsidR="00D8045C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D8045C" w:rsidRPr="00FC2FC0" w:rsidRDefault="00D8045C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D8045C" w:rsidRPr="00FC2FC0" w:rsidRDefault="00D8045C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 xml:space="preserve">Kabel  podłączeniowy zestawów głośnikowych szerokopasmowych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line</w:t>
            </w:r>
            <w:proofErr w:type="spellEnd"/>
            <w:r w:rsidRPr="00FC2FC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array</w:t>
            </w:r>
            <w:proofErr w:type="spellEnd"/>
          </w:p>
        </w:tc>
        <w:tc>
          <w:tcPr>
            <w:tcW w:w="3822" w:type="dxa"/>
            <w:shd w:val="clear" w:color="auto" w:fill="auto"/>
            <w:vAlign w:val="center"/>
          </w:tcPr>
          <w:p w:rsidR="00D8045C" w:rsidRPr="0024432D" w:rsidRDefault="002D3021" w:rsidP="0024432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D8045C" w:rsidRPr="00950311" w:rsidRDefault="00D8045C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8045C" w:rsidRPr="00950311" w:rsidRDefault="00D8045C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D8045C" w:rsidRPr="00950311" w:rsidRDefault="00D8045C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D8045C" w:rsidRPr="00950311" w:rsidRDefault="00D8045C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D8045C" w:rsidRPr="00950311" w:rsidRDefault="00D8045C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8045C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D8045C" w:rsidRPr="00FC2FC0" w:rsidRDefault="00D8045C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D8045C" w:rsidRPr="00FC2FC0" w:rsidRDefault="00D8045C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 xml:space="preserve">Kabel link  zestawów głośnikowych szerokopasmowych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line</w:t>
            </w:r>
            <w:proofErr w:type="spellEnd"/>
            <w:r w:rsidRPr="00FC2FC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array</w:t>
            </w:r>
            <w:proofErr w:type="spellEnd"/>
          </w:p>
        </w:tc>
        <w:tc>
          <w:tcPr>
            <w:tcW w:w="3822" w:type="dxa"/>
            <w:shd w:val="clear" w:color="auto" w:fill="auto"/>
            <w:vAlign w:val="center"/>
          </w:tcPr>
          <w:p w:rsidR="00D8045C" w:rsidRPr="0024432D" w:rsidRDefault="002D3021" w:rsidP="0024432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D8045C" w:rsidRPr="00950311" w:rsidRDefault="00D8045C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8045C" w:rsidRPr="00950311" w:rsidRDefault="00D8045C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D8045C" w:rsidRPr="00950311" w:rsidRDefault="00D8045C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D8045C" w:rsidRPr="00950311" w:rsidRDefault="00D8045C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D8045C" w:rsidRPr="00950311" w:rsidRDefault="00D8045C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 xml:space="preserve">Zestaw głośnikowy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niskotonowy</w:t>
            </w:r>
            <w:proofErr w:type="spellEnd"/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2D3021" w:rsidRPr="00950311" w:rsidRDefault="002D3021" w:rsidP="002D3021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 xml:space="preserve">Kabel podłączeniowy zestawów głośnikowych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niskotonowych</w:t>
            </w:r>
            <w:proofErr w:type="spellEnd"/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9F2831" w:rsidRDefault="002D3021" w:rsidP="0024432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F28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Rama montażowa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 xml:space="preserve">Zestaw głośnikowy szerokopasmowy -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frontfill</w:t>
            </w:r>
            <w:proofErr w:type="spellEnd"/>
            <w:r w:rsidRPr="00FC2FC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2D3021" w:rsidRPr="00950311" w:rsidRDefault="002D3021" w:rsidP="002D3021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 xml:space="preserve">Kabel podłączeniowy zestawów głośnikowych szerokopasmowych -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frontfill</w:t>
            </w:r>
            <w:proofErr w:type="spellEnd"/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outlineLvl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 xml:space="preserve">Wzmacniacz mocy do zasilania zestawów głośnikowych szerokopasmowych -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frontfill</w:t>
            </w:r>
            <w:proofErr w:type="spellEnd"/>
            <w:r w:rsidRPr="00FC2FC0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2D3021" w:rsidRPr="00950311" w:rsidRDefault="002D3021" w:rsidP="002D3021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 xml:space="preserve">Wzmacniacz mocy do zasilania zestawów głośnikowych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niskotonowych</w:t>
            </w:r>
            <w:proofErr w:type="spellEnd"/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2D3021" w:rsidRPr="00950311" w:rsidRDefault="002D3021" w:rsidP="002D3021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 xml:space="preserve">Wzmacniacz mocy do zasilania zestawów szerokopasmowych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line</w:t>
            </w:r>
            <w:proofErr w:type="spellEnd"/>
            <w:r w:rsidRPr="00FC2FC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array</w:t>
            </w:r>
            <w:proofErr w:type="spellEnd"/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2D3021" w:rsidRPr="00950311" w:rsidRDefault="002D3021" w:rsidP="002D3021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</w:tr>
      <w:tr w:rsidR="002D3021" w:rsidRPr="00950311" w:rsidTr="0024432D">
        <w:trPr>
          <w:trHeight w:val="27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3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System nagłośnienia sceny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8A722D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Zestaw głośnikowy szerokopasmowy – monitor sceniczny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2D3021" w:rsidRPr="00950311" w:rsidRDefault="002D3021" w:rsidP="002D3021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</w:tr>
      <w:tr w:rsidR="002D3021" w:rsidRPr="00950311" w:rsidTr="0024432D">
        <w:trPr>
          <w:trHeight w:val="51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Wzmacniacz mocy do zasilania zestawów głośnikowych szerokopasmowych – monitor sceniczny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2D3021" w:rsidRPr="00950311" w:rsidRDefault="002D3021" w:rsidP="002D3021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Kabel podłączeniowy monitorów scenicznych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outlineLvl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266B7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266B7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266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266B7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266B7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266B7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27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3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System cyfrowej konsolety fonicznej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3.1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.a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Kontroler cyfrowej konsolety fonicznej MON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1.b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Kontroler cyfrowej konsolety mikserskiej FOH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1.c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Moduł wejść/wyjść I/O.1 instalowany w szafie teletechnicznej S.T.Z. 1.#1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1.d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Mobilny moduł wejść mikrofonowych I/O.2 i I/O.3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1.e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Interfejs DANTE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1.f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Switch sieciowy 24 portowy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1.g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 xml:space="preserve">Kabel podłączeniowy kontrolerów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1.h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 xml:space="preserve">Kabel podłączeniowy modułów we/wy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1.i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Panel przyłączeniowy w szafie typ 1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FC2FC0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3.1.j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FC2FC0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Panel przyłączeniowy w szafie typ 2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3.1.k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Panel przyłączeniowy w szafie typ 3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4432D" w:rsidP="0024432D">
            <w:pPr>
              <w:jc w:val="center"/>
              <w:outlineLvl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3.1.l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Spliter</w:t>
            </w:r>
            <w:proofErr w:type="spellEnd"/>
            <w:r w:rsidRPr="00FC2FC0">
              <w:rPr>
                <w:rFonts w:ascii="Calibri" w:hAnsi="Calibri" w:cs="Arial"/>
                <w:sz w:val="20"/>
                <w:szCs w:val="20"/>
              </w:rPr>
              <w:t xml:space="preserve"> analogowy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FC2FC0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3.1.ł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FC2FC0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Multicore</w:t>
            </w:r>
            <w:proofErr w:type="spellEnd"/>
            <w:r w:rsidRPr="00FC2FC0">
              <w:rPr>
                <w:rFonts w:ascii="Calibri" w:hAnsi="Calibri" w:cs="Arial"/>
                <w:sz w:val="20"/>
                <w:szCs w:val="20"/>
              </w:rPr>
              <w:t xml:space="preserve"> dł. 3m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FC2FC0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FC2FC0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Skrzynia transportowa kontroler cyfrowej konsolety fonicznej MON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FC2FC0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FC2FC0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Skrzynia transportowa kontroler cyfrowej konsolety fonicznej FOH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27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3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Bezprzewodowy system stereo odsłuchu osobistego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Bezprzewodowy zestaw stereo odsłuchu osobistego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6962CC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266B7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266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4.2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.a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266B7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266B7">
              <w:rPr>
                <w:rFonts w:ascii="Calibri" w:hAnsi="Calibri" w:cs="Arial"/>
                <w:sz w:val="20"/>
                <w:szCs w:val="20"/>
              </w:rPr>
              <w:t>Kombajner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266B7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266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266B7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266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266B7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266B7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266B7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59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6962CC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962C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2.b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6962CC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6962CC">
              <w:rPr>
                <w:rFonts w:ascii="Calibri" w:hAnsi="Calibri" w:cs="Arial"/>
                <w:sz w:val="20"/>
                <w:szCs w:val="20"/>
              </w:rPr>
              <w:t>Antena kierunkowa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6962CC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6962C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962CC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6962CC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6962CC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6962CC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158"/>
        </w:trPr>
        <w:tc>
          <w:tcPr>
            <w:tcW w:w="557" w:type="dxa"/>
            <w:shd w:val="clear" w:color="auto" w:fill="auto"/>
            <w:noWrap/>
            <w:vAlign w:val="center"/>
          </w:tcPr>
          <w:p w:rsidR="0024432D" w:rsidRPr="006962CC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4.2.c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24432D" w:rsidRPr="006962CC" w:rsidRDefault="0024432D" w:rsidP="00A25BA1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Kabel antenowy Link</w:t>
            </w:r>
            <w:r w:rsidRPr="0095031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24432D" w:rsidRPr="006962CC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4432D" w:rsidRPr="006962CC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4432D" w:rsidRPr="006962CC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6962CC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6962CC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254"/>
        </w:trPr>
        <w:tc>
          <w:tcPr>
            <w:tcW w:w="557" w:type="dxa"/>
            <w:shd w:val="clear" w:color="auto" w:fill="auto"/>
            <w:noWrap/>
            <w:vAlign w:val="center"/>
          </w:tcPr>
          <w:p w:rsidR="0024432D" w:rsidRPr="006962CC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24432D" w:rsidRPr="006962CC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Interface sieciowy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24432D" w:rsidRPr="006962CC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4432D" w:rsidRPr="006962CC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4432D" w:rsidRPr="006962CC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6962CC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6962CC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27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3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System mikrofonów bezprzewodowych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Odbiornik mikrofonu bezprzewodowego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Nadajnik mikrofonu bezprzewodowego do ręki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Kapsuła  nadajnika mikrofonu bezprzewodowego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266B7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266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266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266B7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266B7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266B7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 xml:space="preserve">Nadajnik  mikrofonu bezprzewodowego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napaskowy</w:t>
            </w:r>
            <w:proofErr w:type="spellEnd"/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Mikrofon nagłowny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 xml:space="preserve">Antena do mikrofonów bezprzewodowych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864"/>
        </w:trPr>
        <w:tc>
          <w:tcPr>
            <w:tcW w:w="557" w:type="dxa"/>
            <w:shd w:val="clear" w:color="auto" w:fill="auto"/>
            <w:noWrap/>
            <w:vAlign w:val="center"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5.7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 xml:space="preserve">Akumulator i ładowarka -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27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23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Komputery i oprogramowanie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Komputer mobilny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Program do edycji dźwięku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FC2FC0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Wirtualna karta dźwiękowa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27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23" w:type="dxa"/>
            <w:shd w:val="clear" w:color="auto" w:fill="auto"/>
            <w:noWrap/>
            <w:vAlign w:val="center"/>
            <w:hideMark/>
          </w:tcPr>
          <w:p w:rsidR="002D3021" w:rsidRPr="00FC2FC0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Szafa teletechniczna i wyposażenie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FC2FC0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FC2FC0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>Szafa teletechniczna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FC2FC0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C2FC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FC2FC0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C2FC0">
              <w:rPr>
                <w:rFonts w:ascii="Calibri" w:hAnsi="Calibri" w:cs="Arial"/>
                <w:sz w:val="20"/>
                <w:szCs w:val="20"/>
              </w:rPr>
              <w:t xml:space="preserve">Router </w:t>
            </w:r>
            <w:proofErr w:type="spellStart"/>
            <w:r w:rsidRPr="00FC2FC0">
              <w:rPr>
                <w:rFonts w:ascii="Calibri" w:hAnsi="Calibri" w:cs="Arial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Krosownica głoś</w:t>
            </w: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950311">
              <w:rPr>
                <w:rFonts w:ascii="Calibri" w:hAnsi="Calibri" w:cs="Arial"/>
                <w:sz w:val="20"/>
                <w:szCs w:val="20"/>
              </w:rPr>
              <w:t>ikowa typ 1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Krosownica głoś</w:t>
            </w: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950311">
              <w:rPr>
                <w:rFonts w:ascii="Calibri" w:hAnsi="Calibri" w:cs="Arial"/>
                <w:sz w:val="20"/>
                <w:szCs w:val="20"/>
              </w:rPr>
              <w:t>ikowa typ 2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Krosownica cyfrowa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</w:t>
            </w:r>
            <w:r w:rsidRPr="00950311">
              <w:rPr>
                <w:rFonts w:ascii="Calibri" w:hAnsi="Calibri" w:cs="Arial"/>
                <w:sz w:val="20"/>
                <w:szCs w:val="20"/>
              </w:rPr>
              <w:t>szycie sygnałowe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Panele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7.8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sz w:val="20"/>
                <w:szCs w:val="20"/>
              </w:rPr>
              <w:t>Organizery</w:t>
            </w:r>
            <w:proofErr w:type="spellEnd"/>
            <w:r w:rsidRPr="00950311">
              <w:rPr>
                <w:rFonts w:ascii="Calibri" w:hAnsi="Calibri" w:cs="Arial"/>
                <w:sz w:val="20"/>
                <w:szCs w:val="20"/>
              </w:rPr>
              <w:t xml:space="preserve"> kabli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27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23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Okablowanie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Kabel głośnikowy 8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50311">
              <w:rPr>
                <w:rFonts w:ascii="Calibri" w:hAnsi="Calibri" w:cs="Arial"/>
                <w:sz w:val="20"/>
                <w:szCs w:val="20"/>
              </w:rPr>
              <w:t>x 4mm2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300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mb</w:t>
            </w:r>
            <w:proofErr w:type="spellEnd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Kabel głośnikowy 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50311">
              <w:rPr>
                <w:rFonts w:ascii="Calibri" w:hAnsi="Calibri" w:cs="Arial"/>
                <w:sz w:val="20"/>
                <w:szCs w:val="20"/>
              </w:rPr>
              <w:t>x 4mm2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220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mb</w:t>
            </w:r>
            <w:proofErr w:type="spellEnd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 xml:space="preserve">Kabel cyfrowy </w:t>
            </w:r>
            <w:proofErr w:type="spellStart"/>
            <w:r w:rsidRPr="00950311">
              <w:rPr>
                <w:rFonts w:ascii="Calibri" w:hAnsi="Calibri" w:cs="Arial"/>
                <w:sz w:val="20"/>
                <w:szCs w:val="20"/>
              </w:rPr>
              <w:t>Cat</w:t>
            </w:r>
            <w:proofErr w:type="spellEnd"/>
            <w:r w:rsidRPr="00950311">
              <w:rPr>
                <w:rFonts w:ascii="Calibri" w:hAnsi="Calibri" w:cs="Arial"/>
                <w:sz w:val="20"/>
                <w:szCs w:val="20"/>
              </w:rPr>
              <w:t>. 6e lub światłowodowy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4432D" w:rsidP="0024432D">
            <w:pPr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500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mb</w:t>
            </w:r>
            <w:proofErr w:type="spellEnd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Kabel cyfrowy AES/EBU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4432D" w:rsidP="0024432D">
            <w:pPr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mb</w:t>
            </w:r>
            <w:proofErr w:type="spellEnd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Korytka kablowe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4432D" w:rsidP="0024432D">
            <w:pPr>
              <w:jc w:val="center"/>
              <w:outlineLvl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27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23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Elementy montażowe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D3021" w:rsidRPr="0024432D" w:rsidRDefault="002D3021" w:rsidP="0024432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Złącza audio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Materiały instalacyjne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sz w:val="20"/>
                <w:szCs w:val="20"/>
              </w:rPr>
              <w:t>Przyłacze</w:t>
            </w:r>
            <w:proofErr w:type="spellEnd"/>
            <w:r w:rsidRPr="00950311">
              <w:rPr>
                <w:rFonts w:ascii="Calibri" w:hAnsi="Calibri" w:cs="Arial"/>
                <w:sz w:val="20"/>
                <w:szCs w:val="20"/>
              </w:rPr>
              <w:t xml:space="preserve"> sceniczne podłogowe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sz w:val="20"/>
                <w:szCs w:val="20"/>
              </w:rPr>
              <w:t>Przyłacze</w:t>
            </w:r>
            <w:proofErr w:type="spellEnd"/>
            <w:r w:rsidRPr="00950311">
              <w:rPr>
                <w:rFonts w:ascii="Calibri" w:hAnsi="Calibri" w:cs="Arial"/>
                <w:sz w:val="20"/>
                <w:szCs w:val="20"/>
              </w:rPr>
              <w:t xml:space="preserve"> sceniczne podłogowe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sz w:val="20"/>
                <w:szCs w:val="20"/>
              </w:rPr>
              <w:t>Przyłacze</w:t>
            </w:r>
            <w:proofErr w:type="spellEnd"/>
            <w:r w:rsidRPr="00950311">
              <w:rPr>
                <w:rFonts w:ascii="Calibri" w:hAnsi="Calibri" w:cs="Arial"/>
                <w:sz w:val="20"/>
                <w:szCs w:val="20"/>
              </w:rPr>
              <w:t xml:space="preserve"> sceniczne podłogowe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sz w:val="20"/>
                <w:szCs w:val="20"/>
              </w:rPr>
              <w:t>Przyłacze</w:t>
            </w:r>
            <w:proofErr w:type="spellEnd"/>
            <w:r w:rsidRPr="00950311">
              <w:rPr>
                <w:rFonts w:ascii="Calibri" w:hAnsi="Calibri" w:cs="Arial"/>
                <w:sz w:val="20"/>
                <w:szCs w:val="20"/>
              </w:rPr>
              <w:t xml:space="preserve"> sceniczne podłogowe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sz w:val="20"/>
                <w:szCs w:val="20"/>
              </w:rPr>
              <w:t>Przyłacze</w:t>
            </w:r>
            <w:proofErr w:type="spellEnd"/>
            <w:r w:rsidRPr="00950311">
              <w:rPr>
                <w:rFonts w:ascii="Calibri" w:hAnsi="Calibri" w:cs="Arial"/>
                <w:sz w:val="20"/>
                <w:szCs w:val="20"/>
              </w:rPr>
              <w:t xml:space="preserve"> sceniczne naścienne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9.8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sz w:val="20"/>
                <w:szCs w:val="20"/>
              </w:rPr>
              <w:t>Przyłacze</w:t>
            </w:r>
            <w:proofErr w:type="spellEnd"/>
            <w:r w:rsidRPr="00950311">
              <w:rPr>
                <w:rFonts w:ascii="Calibri" w:hAnsi="Calibri" w:cs="Arial"/>
                <w:sz w:val="20"/>
                <w:szCs w:val="20"/>
              </w:rPr>
              <w:t xml:space="preserve"> sceniczne naścienne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9.9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sz w:val="20"/>
                <w:szCs w:val="20"/>
              </w:rPr>
              <w:t>Przyłacze</w:t>
            </w:r>
            <w:proofErr w:type="spellEnd"/>
            <w:r w:rsidRPr="00950311">
              <w:rPr>
                <w:rFonts w:ascii="Calibri" w:hAnsi="Calibri" w:cs="Arial"/>
                <w:sz w:val="20"/>
                <w:szCs w:val="20"/>
              </w:rPr>
              <w:t xml:space="preserve"> sceniczne podłogowe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Przyłącze Realizatora na widowni 1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Przyłącze Realizatora na widowni 2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Przyłącze Realizatora w Reżyserni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Przyłącze głośnikowe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4432D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Przyłącze głośnikowe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4432D" w:rsidRPr="0024432D" w:rsidRDefault="0024432D" w:rsidP="0024432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3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4432D" w:rsidRPr="00950311" w:rsidRDefault="0024432D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27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23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Montaże, uruchomienie, szkolenie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Montaż okablowania</w:t>
            </w:r>
          </w:p>
        </w:tc>
        <w:tc>
          <w:tcPr>
            <w:tcW w:w="3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usł</w:t>
            </w:r>
            <w:proofErr w:type="spellEnd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Instalacja urządzeń do gotowych tras kablowych</w:t>
            </w:r>
          </w:p>
        </w:tc>
        <w:tc>
          <w:tcPr>
            <w:tcW w:w="3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usł</w:t>
            </w:r>
            <w:proofErr w:type="spellEnd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Uruchomienie systemu</w:t>
            </w:r>
          </w:p>
        </w:tc>
        <w:tc>
          <w:tcPr>
            <w:tcW w:w="3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usł</w:t>
            </w:r>
            <w:proofErr w:type="spellEnd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Pr="00950311">
              <w:rPr>
                <w:rFonts w:ascii="Calibri" w:hAnsi="Calibri" w:cs="Arial"/>
                <w:sz w:val="20"/>
                <w:szCs w:val="20"/>
              </w:rPr>
              <w:t>onfiguracja systemu</w:t>
            </w:r>
          </w:p>
        </w:tc>
        <w:tc>
          <w:tcPr>
            <w:tcW w:w="3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usł</w:t>
            </w:r>
            <w:proofErr w:type="spellEnd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950311">
              <w:rPr>
                <w:rFonts w:ascii="Calibri" w:hAnsi="Calibri" w:cs="Arial"/>
                <w:sz w:val="20"/>
                <w:szCs w:val="20"/>
              </w:rPr>
              <w:t>trojenie systemu</w:t>
            </w:r>
          </w:p>
        </w:tc>
        <w:tc>
          <w:tcPr>
            <w:tcW w:w="3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usł</w:t>
            </w:r>
            <w:proofErr w:type="spellEnd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Szkolenie obsługi</w:t>
            </w:r>
          </w:p>
        </w:tc>
        <w:tc>
          <w:tcPr>
            <w:tcW w:w="3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usł</w:t>
            </w:r>
            <w:proofErr w:type="spellEnd"/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30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Dokumentacja powykonawcza</w:t>
            </w:r>
          </w:p>
        </w:tc>
        <w:tc>
          <w:tcPr>
            <w:tcW w:w="3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D3021" w:rsidRPr="00950311" w:rsidRDefault="002D3021" w:rsidP="00D8045C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5031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0311">
              <w:rPr>
                <w:rFonts w:ascii="Calibri" w:hAnsi="Calibri" w:cs="Arial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1215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2D3021" w:rsidRPr="00950311" w:rsidRDefault="002D3021" w:rsidP="00D8045C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D3021" w:rsidRPr="00950311" w:rsidTr="0024432D">
        <w:trPr>
          <w:trHeight w:val="255"/>
        </w:trPr>
        <w:tc>
          <w:tcPr>
            <w:tcW w:w="10784" w:type="dxa"/>
            <w:gridSpan w:val="6"/>
            <w:shd w:val="clear" w:color="auto" w:fill="auto"/>
            <w:noWrap/>
            <w:vAlign w:val="center"/>
            <w:hideMark/>
          </w:tcPr>
          <w:p w:rsidR="002D3021" w:rsidRDefault="002D3021" w:rsidP="00D8045C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D3021" w:rsidRDefault="002D3021" w:rsidP="00D8045C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D3021" w:rsidRDefault="002D3021" w:rsidP="00D8045C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9" w:type="dxa"/>
          </w:tcPr>
          <w:p w:rsidR="002D3021" w:rsidRDefault="002D3021" w:rsidP="00D8045C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l2br w:val="single" w:sz="4" w:space="0" w:color="auto"/>
            </w:tcBorders>
          </w:tcPr>
          <w:p w:rsidR="002D3021" w:rsidRDefault="002D3021" w:rsidP="00D8045C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D8045C" w:rsidRDefault="00D8045C" w:rsidP="00D8045C"/>
    <w:p w:rsidR="00D8045C" w:rsidRDefault="00D8045C" w:rsidP="00D8045C"/>
    <w:p w:rsidR="00D8045C" w:rsidRDefault="00D8045C" w:rsidP="00F555B7">
      <w:pPr>
        <w:rPr>
          <w:rFonts w:ascii="Calibri" w:hAnsi="Calibri"/>
        </w:rPr>
      </w:pPr>
    </w:p>
    <w:p w:rsidR="00F555B7" w:rsidRDefault="00F555B7" w:rsidP="000F3719">
      <w:pPr>
        <w:pStyle w:val="Nagwek2"/>
        <w:spacing w:line="276" w:lineRule="auto"/>
        <w:rPr>
          <w:rFonts w:ascii="Calibri" w:hAnsi="Calibri"/>
          <w:b w:val="0"/>
          <w:i w:val="0"/>
          <w:sz w:val="24"/>
          <w:szCs w:val="24"/>
        </w:rPr>
      </w:pPr>
    </w:p>
    <w:p w:rsidR="0024432D" w:rsidRDefault="0024432D" w:rsidP="0024432D"/>
    <w:p w:rsidR="0024432D" w:rsidRPr="00F759B7" w:rsidRDefault="0024432D" w:rsidP="0024432D">
      <w:pPr>
        <w:spacing w:line="276" w:lineRule="auto"/>
        <w:ind w:left="2832" w:firstLine="708"/>
        <w:jc w:val="right"/>
        <w:rPr>
          <w:rFonts w:ascii="Calibri" w:hAnsi="Calibri" w:cs="Calibri"/>
        </w:rPr>
      </w:pPr>
      <w:r w:rsidRPr="00F759B7">
        <w:rPr>
          <w:rFonts w:ascii="Calibri" w:hAnsi="Calibri" w:cs="Calibri"/>
        </w:rPr>
        <w:t>…………………………………………………………………………………</w:t>
      </w:r>
    </w:p>
    <w:p w:rsidR="0024432D" w:rsidRPr="00F759B7" w:rsidRDefault="0024432D" w:rsidP="0024432D">
      <w:pPr>
        <w:tabs>
          <w:tab w:val="left" w:pos="360"/>
        </w:tabs>
        <w:spacing w:line="276" w:lineRule="auto"/>
        <w:ind w:left="3540"/>
        <w:jc w:val="right"/>
        <w:rPr>
          <w:rFonts w:ascii="Calibri" w:hAnsi="Calibri" w:cs="Calibri"/>
        </w:rPr>
      </w:pPr>
      <w:r w:rsidRPr="00F759B7">
        <w:rPr>
          <w:rFonts w:ascii="Calibri" w:hAnsi="Calibri" w:cs="Calibri"/>
        </w:rPr>
        <w:t>Podpis osoby lub osób uprawnionych do zaciągania</w:t>
      </w:r>
    </w:p>
    <w:p w:rsidR="0024432D" w:rsidRPr="00B9720F" w:rsidRDefault="0024432D" w:rsidP="00B9720F">
      <w:pPr>
        <w:tabs>
          <w:tab w:val="left" w:pos="360"/>
        </w:tabs>
        <w:spacing w:line="276" w:lineRule="auto"/>
        <w:ind w:left="3540"/>
        <w:jc w:val="right"/>
        <w:rPr>
          <w:rFonts w:ascii="Calibri" w:hAnsi="Calibri" w:cs="Calibri"/>
        </w:rPr>
        <w:sectPr w:rsidR="0024432D" w:rsidRPr="00B9720F" w:rsidSect="00F555B7">
          <w:footerReference w:type="default" r:id="rId8"/>
          <w:footerReference w:type="first" r:id="rId9"/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 w:rsidRPr="00F759B7">
        <w:rPr>
          <w:rFonts w:ascii="Calibri" w:hAnsi="Calibri" w:cs="Calibri"/>
        </w:rPr>
        <w:t>zobowiązań cywi</w:t>
      </w:r>
      <w:r w:rsidR="00B9720F">
        <w:rPr>
          <w:rFonts w:ascii="Calibri" w:hAnsi="Calibri" w:cs="Calibri"/>
        </w:rPr>
        <w:t>lno-prawnych w imieniu Wykonawcy</w:t>
      </w:r>
    </w:p>
    <w:p w:rsidR="00A072A0" w:rsidRPr="00F759B7" w:rsidRDefault="00A072A0" w:rsidP="00B9720F">
      <w:pPr>
        <w:pStyle w:val="Akapitzlist1"/>
        <w:spacing w:line="276" w:lineRule="auto"/>
        <w:ind w:left="360"/>
        <w:contextualSpacing w:val="0"/>
        <w:rPr>
          <w:rFonts w:cs="Calibri"/>
          <w:b/>
        </w:rPr>
      </w:pPr>
    </w:p>
    <w:sectPr w:rsidR="00A072A0" w:rsidRPr="00F759B7" w:rsidSect="004A67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23" w:rsidRDefault="00353623">
      <w:r>
        <w:separator/>
      </w:r>
    </w:p>
  </w:endnote>
  <w:endnote w:type="continuationSeparator" w:id="0">
    <w:p w:rsidR="00353623" w:rsidRDefault="0035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21" w:rsidRDefault="002D3021">
    <w:pPr>
      <w:pStyle w:val="Stopka"/>
      <w:jc w:val="right"/>
    </w:pPr>
  </w:p>
  <w:p w:rsidR="002D3021" w:rsidRDefault="002D30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21" w:rsidRPr="0097668B" w:rsidRDefault="00BB034F" w:rsidP="00912489">
    <w:pPr>
      <w:pStyle w:val="Stopka"/>
      <w:jc w:val="center"/>
      <w:rPr>
        <w:rFonts w:ascii="Calibri" w:hAnsi="Calibri"/>
        <w:sz w:val="16"/>
      </w:rPr>
    </w:pPr>
    <w:r w:rsidRPr="0097668B">
      <w:rPr>
        <w:rFonts w:ascii="Calibri" w:hAnsi="Calibri"/>
        <w:sz w:val="16"/>
      </w:rPr>
      <w:fldChar w:fldCharType="begin"/>
    </w:r>
    <w:r w:rsidR="002D3021" w:rsidRPr="0097668B">
      <w:rPr>
        <w:rFonts w:ascii="Calibri" w:hAnsi="Calibri"/>
        <w:sz w:val="16"/>
      </w:rPr>
      <w:instrText xml:space="preserve"> PAGE   \* MERGEFORMAT </w:instrText>
    </w:r>
    <w:r w:rsidRPr="0097668B">
      <w:rPr>
        <w:rFonts w:ascii="Calibri" w:hAnsi="Calibri"/>
        <w:sz w:val="16"/>
      </w:rPr>
      <w:fldChar w:fldCharType="separate"/>
    </w:r>
    <w:r w:rsidR="002D3021">
      <w:rPr>
        <w:rFonts w:ascii="Calibri" w:hAnsi="Calibri"/>
        <w:noProof/>
        <w:sz w:val="16"/>
      </w:rPr>
      <w:t>1</w:t>
    </w:r>
    <w:r w:rsidRPr="0097668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23" w:rsidRDefault="00353623">
      <w:r>
        <w:separator/>
      </w:r>
    </w:p>
  </w:footnote>
  <w:footnote w:type="continuationSeparator" w:id="0">
    <w:p w:rsidR="00353623" w:rsidRDefault="0035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3E8E2720"/>
    <w:name w:val="WW8Num3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  <w:vertAlign w:val="baseline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">
    <w:nsid w:val="00000007"/>
    <w:multiLevelType w:val="multilevel"/>
    <w:tmpl w:val="C0C0352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8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"/>
        </w:tabs>
        <w:ind w:left="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7"/>
        </w:tabs>
        <w:ind w:left="13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7"/>
        </w:tabs>
        <w:ind w:left="61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73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17"/>
        </w:tabs>
        <w:ind w:left="121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337"/>
        </w:tabs>
        <w:ind w:left="13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17"/>
        </w:tabs>
        <w:ind w:left="1817" w:hanging="1800"/>
      </w:pPr>
      <w:rPr>
        <w:rFonts w:cs="Times New Roman"/>
      </w:rPr>
    </w:lvl>
  </w:abstractNum>
  <w:abstractNum w:abstractNumId="3">
    <w:nsid w:val="0000000D"/>
    <w:multiLevelType w:val="multilevel"/>
    <w:tmpl w:val="D0EC6CAC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2634"/>
        </w:tabs>
        <w:ind w:left="2634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4482"/>
        </w:tabs>
        <w:ind w:left="4482" w:hanging="1800"/>
      </w:pPr>
      <w:rPr>
        <w:rFonts w:ascii="Wingdings" w:hAnsi="Wingdings"/>
      </w:rPr>
    </w:lvl>
  </w:abstractNum>
  <w:abstractNum w:abstractNumId="8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9">
    <w:nsid w:val="00CF269C"/>
    <w:multiLevelType w:val="hybridMultilevel"/>
    <w:tmpl w:val="F40E51F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633DF3"/>
    <w:multiLevelType w:val="multilevel"/>
    <w:tmpl w:val="81ECBD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29C402D"/>
    <w:multiLevelType w:val="hybridMultilevel"/>
    <w:tmpl w:val="8098E4BA"/>
    <w:lvl w:ilvl="0" w:tplc="78EEDA4C">
      <w:start w:val="1"/>
      <w:numFmt w:val="decimal"/>
      <w:pStyle w:val="Numeracja1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732AF28">
      <w:start w:val="1"/>
      <w:numFmt w:val="lowerLetter"/>
      <w:lvlText w:val="%2."/>
      <w:lvlJc w:val="left"/>
      <w:pPr>
        <w:ind w:left="720" w:hanging="360"/>
      </w:pPr>
      <w:rPr>
        <w:rFonts w:cs="Times New Roman"/>
        <w:b w:val="0"/>
      </w:rPr>
    </w:lvl>
    <w:lvl w:ilvl="2" w:tplc="44EA3D3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B442FD0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F13C79"/>
    <w:multiLevelType w:val="multilevel"/>
    <w:tmpl w:val="6A1A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0626095D"/>
    <w:multiLevelType w:val="hybridMultilevel"/>
    <w:tmpl w:val="EEEC7874"/>
    <w:lvl w:ilvl="0" w:tplc="550C4696">
      <w:start w:val="17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4">
    <w:nsid w:val="08FB28CC"/>
    <w:multiLevelType w:val="multilevel"/>
    <w:tmpl w:val="9FE23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5">
    <w:nsid w:val="0CBE13EE"/>
    <w:multiLevelType w:val="hybridMultilevel"/>
    <w:tmpl w:val="4A0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504AC"/>
    <w:multiLevelType w:val="multilevel"/>
    <w:tmpl w:val="EFA40674"/>
    <w:lvl w:ilvl="0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0FBB28DB"/>
    <w:multiLevelType w:val="hybridMultilevel"/>
    <w:tmpl w:val="96E68164"/>
    <w:lvl w:ilvl="0" w:tplc="45543CD2">
      <w:start w:val="14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8">
    <w:nsid w:val="10F37818"/>
    <w:multiLevelType w:val="hybridMultilevel"/>
    <w:tmpl w:val="DF98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F4A9D36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F5B2C"/>
    <w:multiLevelType w:val="hybridMultilevel"/>
    <w:tmpl w:val="E4961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33A4DA5"/>
    <w:multiLevelType w:val="hybridMultilevel"/>
    <w:tmpl w:val="EE1A21F4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13567AB8"/>
    <w:multiLevelType w:val="multilevel"/>
    <w:tmpl w:val="67D8345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141D5FCE"/>
    <w:multiLevelType w:val="multilevel"/>
    <w:tmpl w:val="D2267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14215DF3"/>
    <w:multiLevelType w:val="hybridMultilevel"/>
    <w:tmpl w:val="F2F077BE"/>
    <w:lvl w:ilvl="0" w:tplc="0F3A6D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171543B6"/>
    <w:multiLevelType w:val="hybridMultilevel"/>
    <w:tmpl w:val="C4A2F15A"/>
    <w:lvl w:ilvl="0" w:tplc="84E60F5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8D67840"/>
    <w:multiLevelType w:val="multilevel"/>
    <w:tmpl w:val="62A00DDA"/>
    <w:numStyleLink w:val="MB"/>
  </w:abstractNum>
  <w:abstractNum w:abstractNumId="27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1BF77E7C"/>
    <w:multiLevelType w:val="hybridMultilevel"/>
    <w:tmpl w:val="FE860F8E"/>
    <w:lvl w:ilvl="0" w:tplc="41D268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F01249D"/>
    <w:multiLevelType w:val="hybridMultilevel"/>
    <w:tmpl w:val="B26EBE18"/>
    <w:lvl w:ilvl="0" w:tplc="0F3A6D0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B6A4A78">
      <w:start w:val="1"/>
      <w:numFmt w:val="lowerLetter"/>
      <w:lvlText w:val="%3)"/>
      <w:lvlJc w:val="left"/>
      <w:pPr>
        <w:tabs>
          <w:tab w:val="num" w:pos="2765"/>
        </w:tabs>
        <w:ind w:left="2765" w:hanging="360"/>
      </w:pPr>
      <w:rPr>
        <w:rFonts w:ascii="Calibri" w:eastAsia="Times New Roman" w:hAnsi="Calibri" w:cs="Calibr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>
    <w:nsid w:val="236F0F91"/>
    <w:multiLevelType w:val="multilevel"/>
    <w:tmpl w:val="E3864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80F77FF"/>
    <w:multiLevelType w:val="hybridMultilevel"/>
    <w:tmpl w:val="26AAA7AA"/>
    <w:lvl w:ilvl="0" w:tplc="082CFC5E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7C572F"/>
    <w:multiLevelType w:val="hybridMultilevel"/>
    <w:tmpl w:val="5074C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886F89"/>
    <w:multiLevelType w:val="hybridMultilevel"/>
    <w:tmpl w:val="582883D4"/>
    <w:lvl w:ilvl="0" w:tplc="7D467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9887C24"/>
    <w:multiLevelType w:val="multilevel"/>
    <w:tmpl w:val="7F3E0B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35">
    <w:nsid w:val="2A372AF0"/>
    <w:multiLevelType w:val="hybridMultilevel"/>
    <w:tmpl w:val="5AC8139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>
      <w:start w:val="1"/>
      <w:numFmt w:val="decimal"/>
      <w:lvlText w:val="%3."/>
      <w:lvlJc w:val="left"/>
      <w:pPr>
        <w:ind w:left="6881" w:hanging="360"/>
      </w:pPr>
      <w:rPr>
        <w:rFonts w:hint="default"/>
        <w:b w:val="0"/>
        <w:color w:val="auto"/>
      </w:rPr>
    </w:lvl>
    <w:lvl w:ilvl="3" w:tplc="7EEEF4E4">
      <w:start w:val="1"/>
      <w:numFmt w:val="lowerLetter"/>
      <w:lvlText w:val="%4)"/>
      <w:lvlJc w:val="left"/>
      <w:pPr>
        <w:ind w:left="72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4" w:tplc="47168CD6">
      <w:start w:val="1"/>
      <w:numFmt w:val="lowerLetter"/>
      <w:lvlText w:val="%5)"/>
      <w:lvlJc w:val="left"/>
      <w:pPr>
        <w:ind w:left="720" w:hanging="360"/>
      </w:pPr>
      <w:rPr>
        <w:rFonts w:ascii="Calibri" w:eastAsia="Courier New" w:hAnsi="Calibri" w:cs="Courier New"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2A426D1D"/>
    <w:multiLevelType w:val="hybridMultilevel"/>
    <w:tmpl w:val="5A4EB5C6"/>
    <w:lvl w:ilvl="0" w:tplc="B1E4EC0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DFE8440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F487844">
      <w:start w:val="1"/>
      <w:numFmt w:val="lowerLetter"/>
      <w:lvlText w:val="%3)"/>
      <w:lvlJc w:val="left"/>
      <w:pPr>
        <w:ind w:left="144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3" w:tplc="DFE8440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2B7858B1"/>
    <w:multiLevelType w:val="hybridMultilevel"/>
    <w:tmpl w:val="8538588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E4704D"/>
    <w:multiLevelType w:val="hybridMultilevel"/>
    <w:tmpl w:val="E4961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5B4067A"/>
    <w:multiLevelType w:val="hybridMultilevel"/>
    <w:tmpl w:val="5650927C"/>
    <w:lvl w:ilvl="0" w:tplc="3C969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4603A1"/>
    <w:multiLevelType w:val="hybridMultilevel"/>
    <w:tmpl w:val="582883D4"/>
    <w:lvl w:ilvl="0" w:tplc="7D467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E0E5533"/>
    <w:multiLevelType w:val="hybridMultilevel"/>
    <w:tmpl w:val="F970CFF4"/>
    <w:lvl w:ilvl="0" w:tplc="1B7CAA9E">
      <w:start w:val="29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42">
    <w:nsid w:val="411036A8"/>
    <w:multiLevelType w:val="multilevel"/>
    <w:tmpl w:val="145A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20D31DB"/>
    <w:multiLevelType w:val="hybridMultilevel"/>
    <w:tmpl w:val="EE04C1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4AC3727"/>
    <w:multiLevelType w:val="hybridMultilevel"/>
    <w:tmpl w:val="BD5E6EF4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B6A4A78">
      <w:start w:val="1"/>
      <w:numFmt w:val="lowerLetter"/>
      <w:lvlText w:val="%3)"/>
      <w:lvlJc w:val="left"/>
      <w:pPr>
        <w:tabs>
          <w:tab w:val="num" w:pos="2765"/>
        </w:tabs>
        <w:ind w:left="2765" w:hanging="360"/>
      </w:pPr>
      <w:rPr>
        <w:rFonts w:ascii="Calibri" w:eastAsia="Times New Roman" w:hAnsi="Calibri" w:cs="Calibr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5">
    <w:nsid w:val="4DF20C65"/>
    <w:multiLevelType w:val="hybridMultilevel"/>
    <w:tmpl w:val="666CC40A"/>
    <w:lvl w:ilvl="0" w:tplc="4D40F31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53036B1D"/>
    <w:multiLevelType w:val="multilevel"/>
    <w:tmpl w:val="17C098B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546C6D8D"/>
    <w:multiLevelType w:val="multilevel"/>
    <w:tmpl w:val="34BA5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9">
    <w:nsid w:val="58713684"/>
    <w:multiLevelType w:val="hybridMultilevel"/>
    <w:tmpl w:val="C5F87830"/>
    <w:lvl w:ilvl="0" w:tplc="FEAE20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58D82F4B"/>
    <w:multiLevelType w:val="multilevel"/>
    <w:tmpl w:val="430A4A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1">
    <w:nsid w:val="5E2B69F4"/>
    <w:multiLevelType w:val="hybridMultilevel"/>
    <w:tmpl w:val="D5D01150"/>
    <w:lvl w:ilvl="0" w:tplc="DFF8A9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0A44D16"/>
    <w:multiLevelType w:val="hybridMultilevel"/>
    <w:tmpl w:val="C1F6B68E"/>
    <w:lvl w:ilvl="0" w:tplc="BF023D9C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>
    <w:nsid w:val="60D77268"/>
    <w:multiLevelType w:val="multilevel"/>
    <w:tmpl w:val="8A8A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0000FF"/>
      </w:rPr>
    </w:lvl>
  </w:abstractNum>
  <w:abstractNum w:abstractNumId="54">
    <w:nsid w:val="61222FDE"/>
    <w:multiLevelType w:val="hybridMultilevel"/>
    <w:tmpl w:val="381E63C6"/>
    <w:lvl w:ilvl="0" w:tplc="0F3A6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A362DE"/>
    <w:multiLevelType w:val="multilevel"/>
    <w:tmpl w:val="7AE08A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5720EF7"/>
    <w:multiLevelType w:val="hybridMultilevel"/>
    <w:tmpl w:val="7AE4E2D2"/>
    <w:lvl w:ilvl="0" w:tplc="4DCA8E2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6D3AE716">
      <w:start w:val="1"/>
      <w:numFmt w:val="lowerLetter"/>
      <w:lvlText w:val="%2."/>
      <w:lvlJc w:val="left"/>
      <w:pPr>
        <w:ind w:left="1440" w:hanging="360"/>
      </w:pPr>
    </w:lvl>
    <w:lvl w:ilvl="2" w:tplc="55C24896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FB5586"/>
    <w:multiLevelType w:val="hybridMultilevel"/>
    <w:tmpl w:val="DAA0C816"/>
    <w:lvl w:ilvl="0" w:tplc="BF023D9C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8">
    <w:nsid w:val="6B986264"/>
    <w:multiLevelType w:val="hybridMultilevel"/>
    <w:tmpl w:val="582883D4"/>
    <w:lvl w:ilvl="0" w:tplc="7D467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D691D4D"/>
    <w:multiLevelType w:val="multilevel"/>
    <w:tmpl w:val="62A00DDA"/>
    <w:numStyleLink w:val="MB"/>
  </w:abstractNum>
  <w:abstractNum w:abstractNumId="60">
    <w:nsid w:val="6DAF279C"/>
    <w:multiLevelType w:val="hybridMultilevel"/>
    <w:tmpl w:val="777E8D0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DEE10BF"/>
    <w:multiLevelType w:val="hybridMultilevel"/>
    <w:tmpl w:val="5BD0C474"/>
    <w:lvl w:ilvl="0" w:tplc="AC305E4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3D5C7314" w:tentative="1">
      <w:start w:val="1"/>
      <w:numFmt w:val="lowerLetter"/>
      <w:lvlText w:val="%2."/>
      <w:lvlJc w:val="left"/>
      <w:pPr>
        <w:ind w:left="1440" w:hanging="360"/>
      </w:pPr>
    </w:lvl>
    <w:lvl w:ilvl="2" w:tplc="52E6C3D4" w:tentative="1">
      <w:start w:val="1"/>
      <w:numFmt w:val="lowerRoman"/>
      <w:lvlText w:val="%3."/>
      <w:lvlJc w:val="right"/>
      <w:pPr>
        <w:ind w:left="2160" w:hanging="180"/>
      </w:pPr>
    </w:lvl>
    <w:lvl w:ilvl="3" w:tplc="172C6AAE" w:tentative="1">
      <w:start w:val="1"/>
      <w:numFmt w:val="decimal"/>
      <w:lvlText w:val="%4."/>
      <w:lvlJc w:val="left"/>
      <w:pPr>
        <w:ind w:left="2880" w:hanging="360"/>
      </w:pPr>
    </w:lvl>
    <w:lvl w:ilvl="4" w:tplc="13668F28" w:tentative="1">
      <w:start w:val="1"/>
      <w:numFmt w:val="lowerLetter"/>
      <w:lvlText w:val="%5."/>
      <w:lvlJc w:val="left"/>
      <w:pPr>
        <w:ind w:left="3600" w:hanging="360"/>
      </w:pPr>
    </w:lvl>
    <w:lvl w:ilvl="5" w:tplc="9F0E4448" w:tentative="1">
      <w:start w:val="1"/>
      <w:numFmt w:val="lowerRoman"/>
      <w:lvlText w:val="%6."/>
      <w:lvlJc w:val="right"/>
      <w:pPr>
        <w:ind w:left="4320" w:hanging="180"/>
      </w:pPr>
    </w:lvl>
    <w:lvl w:ilvl="6" w:tplc="CB0069A6" w:tentative="1">
      <w:start w:val="1"/>
      <w:numFmt w:val="decimal"/>
      <w:lvlText w:val="%7."/>
      <w:lvlJc w:val="left"/>
      <w:pPr>
        <w:ind w:left="5040" w:hanging="360"/>
      </w:pPr>
    </w:lvl>
    <w:lvl w:ilvl="7" w:tplc="747416E0" w:tentative="1">
      <w:start w:val="1"/>
      <w:numFmt w:val="lowerLetter"/>
      <w:lvlText w:val="%8."/>
      <w:lvlJc w:val="left"/>
      <w:pPr>
        <w:ind w:left="5760" w:hanging="360"/>
      </w:pPr>
    </w:lvl>
    <w:lvl w:ilvl="8" w:tplc="D736B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5B0405"/>
    <w:multiLevelType w:val="hybridMultilevel"/>
    <w:tmpl w:val="D6A64A80"/>
    <w:lvl w:ilvl="0" w:tplc="89167DA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>
    <w:nsid w:val="79922130"/>
    <w:multiLevelType w:val="hybridMultilevel"/>
    <w:tmpl w:val="9288FC7E"/>
    <w:lvl w:ilvl="0" w:tplc="BF023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4">
    <w:nsid w:val="7BB64382"/>
    <w:multiLevelType w:val="hybridMultilevel"/>
    <w:tmpl w:val="4A367088"/>
    <w:name w:val="WW8Num66"/>
    <w:lvl w:ilvl="0" w:tplc="C3AC4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364F0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DD6B4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0A02B0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6580366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E04D8F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4AA36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FDA495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85CB37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>
    <w:nsid w:val="7CEC3022"/>
    <w:multiLevelType w:val="multilevel"/>
    <w:tmpl w:val="62A00DDA"/>
    <w:numStyleLink w:val="MB"/>
  </w:abstractNum>
  <w:abstractNum w:abstractNumId="66">
    <w:nsid w:val="7EE55D71"/>
    <w:multiLevelType w:val="hybridMultilevel"/>
    <w:tmpl w:val="E75C7AB4"/>
    <w:lvl w:ilvl="0" w:tplc="89167D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815071C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66"/>
  </w:num>
  <w:num w:numId="6">
    <w:abstractNumId w:val="12"/>
  </w:num>
  <w:num w:numId="7">
    <w:abstractNumId w:val="42"/>
  </w:num>
  <w:num w:numId="8">
    <w:abstractNumId w:val="35"/>
  </w:num>
  <w:num w:numId="9">
    <w:abstractNumId w:val="22"/>
  </w:num>
  <w:num w:numId="10">
    <w:abstractNumId w:val="64"/>
  </w:num>
  <w:num w:numId="11">
    <w:abstractNumId w:val="49"/>
  </w:num>
  <w:num w:numId="12">
    <w:abstractNumId w:val="36"/>
  </w:num>
  <w:num w:numId="13">
    <w:abstractNumId w:val="56"/>
  </w:num>
  <w:num w:numId="14">
    <w:abstractNumId w:val="10"/>
  </w:num>
  <w:num w:numId="15">
    <w:abstractNumId w:val="21"/>
  </w:num>
  <w:num w:numId="16">
    <w:abstractNumId w:val="53"/>
  </w:num>
  <w:num w:numId="17">
    <w:abstractNumId w:val="47"/>
  </w:num>
  <w:num w:numId="18">
    <w:abstractNumId w:val="50"/>
  </w:num>
  <w:num w:numId="19">
    <w:abstractNumId w:val="61"/>
  </w:num>
  <w:num w:numId="20">
    <w:abstractNumId w:val="44"/>
  </w:num>
  <w:num w:numId="21">
    <w:abstractNumId w:val="11"/>
  </w:num>
  <w:num w:numId="22">
    <w:abstractNumId w:val="43"/>
  </w:num>
  <w:num w:numId="23">
    <w:abstractNumId w:val="60"/>
  </w:num>
  <w:num w:numId="24">
    <w:abstractNumId w:val="48"/>
  </w:num>
  <w:num w:numId="25">
    <w:abstractNumId w:val="13"/>
  </w:num>
  <w:num w:numId="26">
    <w:abstractNumId w:val="14"/>
  </w:num>
  <w:num w:numId="27">
    <w:abstractNumId w:val="57"/>
  </w:num>
  <w:num w:numId="28">
    <w:abstractNumId w:val="16"/>
  </w:num>
  <w:num w:numId="29">
    <w:abstractNumId w:val="41"/>
  </w:num>
  <w:num w:numId="30">
    <w:abstractNumId w:val="63"/>
  </w:num>
  <w:num w:numId="31">
    <w:abstractNumId w:val="52"/>
  </w:num>
  <w:num w:numId="32">
    <w:abstractNumId w:val="17"/>
  </w:num>
  <w:num w:numId="33">
    <w:abstractNumId w:val="32"/>
  </w:num>
  <w:num w:numId="34">
    <w:abstractNumId w:val="33"/>
  </w:num>
  <w:num w:numId="35">
    <w:abstractNumId w:val="40"/>
  </w:num>
  <w:num w:numId="36">
    <w:abstractNumId w:val="58"/>
  </w:num>
  <w:num w:numId="37">
    <w:abstractNumId w:val="20"/>
  </w:num>
  <w:num w:numId="38">
    <w:abstractNumId w:val="37"/>
  </w:num>
  <w:num w:numId="39">
    <w:abstractNumId w:val="39"/>
  </w:num>
  <w:num w:numId="40">
    <w:abstractNumId w:val="18"/>
  </w:num>
  <w:num w:numId="41">
    <w:abstractNumId w:val="27"/>
  </w:num>
  <w:num w:numId="42">
    <w:abstractNumId w:val="23"/>
  </w:num>
  <w:num w:numId="43">
    <w:abstractNumId w:val="54"/>
  </w:num>
  <w:num w:numId="44">
    <w:abstractNumId w:val="25"/>
  </w:num>
  <w:num w:numId="45">
    <w:abstractNumId w:val="31"/>
  </w:num>
  <w:num w:numId="46">
    <w:abstractNumId w:val="9"/>
  </w:num>
  <w:num w:numId="47">
    <w:abstractNumId w:val="11"/>
  </w:num>
  <w:num w:numId="48">
    <w:abstractNumId w:val="55"/>
  </w:num>
  <w:num w:numId="49">
    <w:abstractNumId w:val="38"/>
  </w:num>
  <w:num w:numId="50">
    <w:abstractNumId w:val="62"/>
  </w:num>
  <w:num w:numId="51">
    <w:abstractNumId w:val="24"/>
  </w:num>
  <w:num w:numId="52">
    <w:abstractNumId w:val="65"/>
  </w:num>
  <w:num w:numId="53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276"/>
          </w:tabs>
          <w:ind w:left="1276" w:hanging="425"/>
        </w:pPr>
        <w:rPr>
          <w:rFonts w:hint="default"/>
          <w:b w:val="0"/>
        </w:rPr>
      </w:lvl>
    </w:lvlOverride>
  </w:num>
  <w:num w:numId="54">
    <w:abstractNumId w:val="59"/>
  </w:num>
  <w:num w:numId="55">
    <w:abstractNumId w:val="15"/>
  </w:num>
  <w:num w:numId="56">
    <w:abstractNumId w:val="28"/>
  </w:num>
  <w:num w:numId="57">
    <w:abstractNumId w:val="51"/>
  </w:num>
  <w:num w:numId="58">
    <w:abstractNumId w:val="29"/>
  </w:num>
  <w:num w:numId="59">
    <w:abstractNumId w:val="1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15"/>
    <w:rsid w:val="0000083C"/>
    <w:rsid w:val="000012B1"/>
    <w:rsid w:val="000013AF"/>
    <w:rsid w:val="00002E56"/>
    <w:rsid w:val="00002F28"/>
    <w:rsid w:val="00003322"/>
    <w:rsid w:val="00003499"/>
    <w:rsid w:val="000039BE"/>
    <w:rsid w:val="000040A0"/>
    <w:rsid w:val="000040A8"/>
    <w:rsid w:val="00005618"/>
    <w:rsid w:val="00005D20"/>
    <w:rsid w:val="00006498"/>
    <w:rsid w:val="000066B5"/>
    <w:rsid w:val="00007854"/>
    <w:rsid w:val="00007ACC"/>
    <w:rsid w:val="00007B6F"/>
    <w:rsid w:val="000109C5"/>
    <w:rsid w:val="00010DBE"/>
    <w:rsid w:val="00011449"/>
    <w:rsid w:val="0001150F"/>
    <w:rsid w:val="00012906"/>
    <w:rsid w:val="00013A94"/>
    <w:rsid w:val="0001461C"/>
    <w:rsid w:val="00014688"/>
    <w:rsid w:val="000146C9"/>
    <w:rsid w:val="00014BB8"/>
    <w:rsid w:val="0001591B"/>
    <w:rsid w:val="00015B7C"/>
    <w:rsid w:val="00016204"/>
    <w:rsid w:val="00016642"/>
    <w:rsid w:val="000169AD"/>
    <w:rsid w:val="000171BC"/>
    <w:rsid w:val="00017D24"/>
    <w:rsid w:val="0002020A"/>
    <w:rsid w:val="0002154B"/>
    <w:rsid w:val="00022588"/>
    <w:rsid w:val="000225E1"/>
    <w:rsid w:val="00022A20"/>
    <w:rsid w:val="00022E22"/>
    <w:rsid w:val="00024B2B"/>
    <w:rsid w:val="00025479"/>
    <w:rsid w:val="00025AE9"/>
    <w:rsid w:val="00025F23"/>
    <w:rsid w:val="00025FD0"/>
    <w:rsid w:val="000261ED"/>
    <w:rsid w:val="00026836"/>
    <w:rsid w:val="000273DA"/>
    <w:rsid w:val="00030437"/>
    <w:rsid w:val="00030D9D"/>
    <w:rsid w:val="00031673"/>
    <w:rsid w:val="00031E56"/>
    <w:rsid w:val="00032ED7"/>
    <w:rsid w:val="00033889"/>
    <w:rsid w:val="00033A36"/>
    <w:rsid w:val="00033C13"/>
    <w:rsid w:val="0003439A"/>
    <w:rsid w:val="00034D3F"/>
    <w:rsid w:val="00034DAF"/>
    <w:rsid w:val="00035AAD"/>
    <w:rsid w:val="00036215"/>
    <w:rsid w:val="00036712"/>
    <w:rsid w:val="00037957"/>
    <w:rsid w:val="00037F2E"/>
    <w:rsid w:val="000409FE"/>
    <w:rsid w:val="00041148"/>
    <w:rsid w:val="000414D6"/>
    <w:rsid w:val="00041BD9"/>
    <w:rsid w:val="000421C4"/>
    <w:rsid w:val="00042255"/>
    <w:rsid w:val="0004283B"/>
    <w:rsid w:val="000436E8"/>
    <w:rsid w:val="00043B10"/>
    <w:rsid w:val="00044FBB"/>
    <w:rsid w:val="00045934"/>
    <w:rsid w:val="00045DDD"/>
    <w:rsid w:val="00046520"/>
    <w:rsid w:val="000502FB"/>
    <w:rsid w:val="000515CB"/>
    <w:rsid w:val="00051FF0"/>
    <w:rsid w:val="000523FA"/>
    <w:rsid w:val="00052AA4"/>
    <w:rsid w:val="00052E75"/>
    <w:rsid w:val="000535DE"/>
    <w:rsid w:val="000543D3"/>
    <w:rsid w:val="00054C1E"/>
    <w:rsid w:val="000553A7"/>
    <w:rsid w:val="00055FA7"/>
    <w:rsid w:val="000560F2"/>
    <w:rsid w:val="00056EC5"/>
    <w:rsid w:val="0005745D"/>
    <w:rsid w:val="000601D3"/>
    <w:rsid w:val="00060D67"/>
    <w:rsid w:val="000612DB"/>
    <w:rsid w:val="00061453"/>
    <w:rsid w:val="00062CF2"/>
    <w:rsid w:val="00063441"/>
    <w:rsid w:val="00064C00"/>
    <w:rsid w:val="00064C57"/>
    <w:rsid w:val="00065609"/>
    <w:rsid w:val="00065693"/>
    <w:rsid w:val="000664BA"/>
    <w:rsid w:val="00067818"/>
    <w:rsid w:val="000704C0"/>
    <w:rsid w:val="00070589"/>
    <w:rsid w:val="000712DD"/>
    <w:rsid w:val="00071C0B"/>
    <w:rsid w:val="00071C5C"/>
    <w:rsid w:val="00071FD4"/>
    <w:rsid w:val="00072111"/>
    <w:rsid w:val="000726B7"/>
    <w:rsid w:val="000734D4"/>
    <w:rsid w:val="000736C7"/>
    <w:rsid w:val="00073E8D"/>
    <w:rsid w:val="000740F0"/>
    <w:rsid w:val="00074225"/>
    <w:rsid w:val="00074717"/>
    <w:rsid w:val="00075B17"/>
    <w:rsid w:val="00075E9A"/>
    <w:rsid w:val="00075F5B"/>
    <w:rsid w:val="00076E2B"/>
    <w:rsid w:val="0007747C"/>
    <w:rsid w:val="00077812"/>
    <w:rsid w:val="00080807"/>
    <w:rsid w:val="00080C23"/>
    <w:rsid w:val="0008114A"/>
    <w:rsid w:val="00081BD4"/>
    <w:rsid w:val="00081E29"/>
    <w:rsid w:val="00082543"/>
    <w:rsid w:val="00082F77"/>
    <w:rsid w:val="000835C8"/>
    <w:rsid w:val="00085E41"/>
    <w:rsid w:val="000862B2"/>
    <w:rsid w:val="00087F3A"/>
    <w:rsid w:val="000904F2"/>
    <w:rsid w:val="000914BB"/>
    <w:rsid w:val="0009248B"/>
    <w:rsid w:val="00092C40"/>
    <w:rsid w:val="000930E3"/>
    <w:rsid w:val="0009337C"/>
    <w:rsid w:val="000938EA"/>
    <w:rsid w:val="000953DC"/>
    <w:rsid w:val="00095E6C"/>
    <w:rsid w:val="0009613D"/>
    <w:rsid w:val="000963F5"/>
    <w:rsid w:val="0009649D"/>
    <w:rsid w:val="00096F29"/>
    <w:rsid w:val="000975E8"/>
    <w:rsid w:val="00097BFF"/>
    <w:rsid w:val="00097FA3"/>
    <w:rsid w:val="000A052A"/>
    <w:rsid w:val="000A0807"/>
    <w:rsid w:val="000A0D9F"/>
    <w:rsid w:val="000A0FF7"/>
    <w:rsid w:val="000A12CB"/>
    <w:rsid w:val="000A1352"/>
    <w:rsid w:val="000A1AB1"/>
    <w:rsid w:val="000A20AA"/>
    <w:rsid w:val="000A26BD"/>
    <w:rsid w:val="000A2C9D"/>
    <w:rsid w:val="000A34F0"/>
    <w:rsid w:val="000A35F7"/>
    <w:rsid w:val="000A3CFE"/>
    <w:rsid w:val="000A5E05"/>
    <w:rsid w:val="000A60B6"/>
    <w:rsid w:val="000A7480"/>
    <w:rsid w:val="000A7B99"/>
    <w:rsid w:val="000B00B6"/>
    <w:rsid w:val="000B013E"/>
    <w:rsid w:val="000B0834"/>
    <w:rsid w:val="000B085E"/>
    <w:rsid w:val="000B09B9"/>
    <w:rsid w:val="000B1754"/>
    <w:rsid w:val="000B18D9"/>
    <w:rsid w:val="000B1B0F"/>
    <w:rsid w:val="000B2007"/>
    <w:rsid w:val="000B2C04"/>
    <w:rsid w:val="000B4337"/>
    <w:rsid w:val="000B434E"/>
    <w:rsid w:val="000B4F17"/>
    <w:rsid w:val="000B5A1C"/>
    <w:rsid w:val="000B5DE2"/>
    <w:rsid w:val="000B6315"/>
    <w:rsid w:val="000B6D22"/>
    <w:rsid w:val="000B774F"/>
    <w:rsid w:val="000B7C53"/>
    <w:rsid w:val="000B7E10"/>
    <w:rsid w:val="000C00C2"/>
    <w:rsid w:val="000C086A"/>
    <w:rsid w:val="000C0873"/>
    <w:rsid w:val="000C1134"/>
    <w:rsid w:val="000C150B"/>
    <w:rsid w:val="000C1860"/>
    <w:rsid w:val="000C19BE"/>
    <w:rsid w:val="000C2DCC"/>
    <w:rsid w:val="000C3E95"/>
    <w:rsid w:val="000C47BF"/>
    <w:rsid w:val="000C58CB"/>
    <w:rsid w:val="000C6EDC"/>
    <w:rsid w:val="000C79F3"/>
    <w:rsid w:val="000C7D2B"/>
    <w:rsid w:val="000D032A"/>
    <w:rsid w:val="000D0EAB"/>
    <w:rsid w:val="000D0F16"/>
    <w:rsid w:val="000D1AEA"/>
    <w:rsid w:val="000D1C36"/>
    <w:rsid w:val="000D363E"/>
    <w:rsid w:val="000D3F10"/>
    <w:rsid w:val="000D54E0"/>
    <w:rsid w:val="000D62B6"/>
    <w:rsid w:val="000D707B"/>
    <w:rsid w:val="000D7246"/>
    <w:rsid w:val="000D7A0F"/>
    <w:rsid w:val="000E0971"/>
    <w:rsid w:val="000E1CEE"/>
    <w:rsid w:val="000E23B5"/>
    <w:rsid w:val="000E2448"/>
    <w:rsid w:val="000E27DD"/>
    <w:rsid w:val="000E30EF"/>
    <w:rsid w:val="000E3439"/>
    <w:rsid w:val="000E40F5"/>
    <w:rsid w:val="000E4F38"/>
    <w:rsid w:val="000E58D2"/>
    <w:rsid w:val="000E5BE9"/>
    <w:rsid w:val="000E640A"/>
    <w:rsid w:val="000E6CC0"/>
    <w:rsid w:val="000E6E14"/>
    <w:rsid w:val="000E7198"/>
    <w:rsid w:val="000F12A1"/>
    <w:rsid w:val="000F13F1"/>
    <w:rsid w:val="000F157A"/>
    <w:rsid w:val="000F1B08"/>
    <w:rsid w:val="000F2D95"/>
    <w:rsid w:val="000F3270"/>
    <w:rsid w:val="000F3719"/>
    <w:rsid w:val="000F3A68"/>
    <w:rsid w:val="000F40CC"/>
    <w:rsid w:val="000F418A"/>
    <w:rsid w:val="000F48AB"/>
    <w:rsid w:val="000F4B70"/>
    <w:rsid w:val="000F53EF"/>
    <w:rsid w:val="000F5FDA"/>
    <w:rsid w:val="000F60D8"/>
    <w:rsid w:val="000F640C"/>
    <w:rsid w:val="00100F60"/>
    <w:rsid w:val="001029D2"/>
    <w:rsid w:val="0010672A"/>
    <w:rsid w:val="00107206"/>
    <w:rsid w:val="0010797F"/>
    <w:rsid w:val="00107AA1"/>
    <w:rsid w:val="0011050D"/>
    <w:rsid w:val="0011054E"/>
    <w:rsid w:val="0011068F"/>
    <w:rsid w:val="001107F0"/>
    <w:rsid w:val="00110D40"/>
    <w:rsid w:val="00111191"/>
    <w:rsid w:val="001147BB"/>
    <w:rsid w:val="00114E27"/>
    <w:rsid w:val="0011588B"/>
    <w:rsid w:val="001167DB"/>
    <w:rsid w:val="00117069"/>
    <w:rsid w:val="0011761E"/>
    <w:rsid w:val="0011766B"/>
    <w:rsid w:val="0011770E"/>
    <w:rsid w:val="0011778F"/>
    <w:rsid w:val="00117D4D"/>
    <w:rsid w:val="001204FB"/>
    <w:rsid w:val="001217C2"/>
    <w:rsid w:val="00121CDE"/>
    <w:rsid w:val="00122374"/>
    <w:rsid w:val="001227A1"/>
    <w:rsid w:val="00122A0A"/>
    <w:rsid w:val="00122BAC"/>
    <w:rsid w:val="0012305E"/>
    <w:rsid w:val="00123895"/>
    <w:rsid w:val="0012412C"/>
    <w:rsid w:val="00125952"/>
    <w:rsid w:val="00126469"/>
    <w:rsid w:val="00126641"/>
    <w:rsid w:val="0012761E"/>
    <w:rsid w:val="00127860"/>
    <w:rsid w:val="00130793"/>
    <w:rsid w:val="00130A1D"/>
    <w:rsid w:val="00130D4A"/>
    <w:rsid w:val="00130E30"/>
    <w:rsid w:val="0013109F"/>
    <w:rsid w:val="001310AE"/>
    <w:rsid w:val="00131AA8"/>
    <w:rsid w:val="00132D51"/>
    <w:rsid w:val="0013356F"/>
    <w:rsid w:val="0013688A"/>
    <w:rsid w:val="0013698D"/>
    <w:rsid w:val="00136AF6"/>
    <w:rsid w:val="00136B23"/>
    <w:rsid w:val="001403C0"/>
    <w:rsid w:val="001407ED"/>
    <w:rsid w:val="00140C67"/>
    <w:rsid w:val="00140CA7"/>
    <w:rsid w:val="00140DC7"/>
    <w:rsid w:val="00141D72"/>
    <w:rsid w:val="00142517"/>
    <w:rsid w:val="001426CE"/>
    <w:rsid w:val="00143510"/>
    <w:rsid w:val="00143901"/>
    <w:rsid w:val="00144B0F"/>
    <w:rsid w:val="00145435"/>
    <w:rsid w:val="00145DAB"/>
    <w:rsid w:val="001462A2"/>
    <w:rsid w:val="0014714B"/>
    <w:rsid w:val="00147AB6"/>
    <w:rsid w:val="00147C15"/>
    <w:rsid w:val="00150990"/>
    <w:rsid w:val="00150D74"/>
    <w:rsid w:val="00151227"/>
    <w:rsid w:val="00151C91"/>
    <w:rsid w:val="0015218A"/>
    <w:rsid w:val="00152488"/>
    <w:rsid w:val="00152589"/>
    <w:rsid w:val="001525A6"/>
    <w:rsid w:val="00152896"/>
    <w:rsid w:val="00153EB3"/>
    <w:rsid w:val="00153F5C"/>
    <w:rsid w:val="00154059"/>
    <w:rsid w:val="00154737"/>
    <w:rsid w:val="00154757"/>
    <w:rsid w:val="00154796"/>
    <w:rsid w:val="00154974"/>
    <w:rsid w:val="001558CD"/>
    <w:rsid w:val="00155C13"/>
    <w:rsid w:val="001564BE"/>
    <w:rsid w:val="00156A50"/>
    <w:rsid w:val="00156CD4"/>
    <w:rsid w:val="00156D4A"/>
    <w:rsid w:val="001572EF"/>
    <w:rsid w:val="00161156"/>
    <w:rsid w:val="00161A1D"/>
    <w:rsid w:val="00163CC9"/>
    <w:rsid w:val="00164B3B"/>
    <w:rsid w:val="001675A5"/>
    <w:rsid w:val="00170DAB"/>
    <w:rsid w:val="00170F18"/>
    <w:rsid w:val="00172B8D"/>
    <w:rsid w:val="0017379D"/>
    <w:rsid w:val="00173FF8"/>
    <w:rsid w:val="00174355"/>
    <w:rsid w:val="00174A63"/>
    <w:rsid w:val="00174CF4"/>
    <w:rsid w:val="00174FDD"/>
    <w:rsid w:val="001753DA"/>
    <w:rsid w:val="001759D1"/>
    <w:rsid w:val="00176151"/>
    <w:rsid w:val="00176F19"/>
    <w:rsid w:val="0018049D"/>
    <w:rsid w:val="00180A56"/>
    <w:rsid w:val="00180C30"/>
    <w:rsid w:val="00181020"/>
    <w:rsid w:val="001819DC"/>
    <w:rsid w:val="0018244C"/>
    <w:rsid w:val="0018279C"/>
    <w:rsid w:val="00183230"/>
    <w:rsid w:val="001847E0"/>
    <w:rsid w:val="001852D4"/>
    <w:rsid w:val="00185758"/>
    <w:rsid w:val="00185F03"/>
    <w:rsid w:val="00186167"/>
    <w:rsid w:val="001862F4"/>
    <w:rsid w:val="00186400"/>
    <w:rsid w:val="0018696B"/>
    <w:rsid w:val="00186DCD"/>
    <w:rsid w:val="00187898"/>
    <w:rsid w:val="00187F66"/>
    <w:rsid w:val="0019071A"/>
    <w:rsid w:val="00191591"/>
    <w:rsid w:val="00192C85"/>
    <w:rsid w:val="0019308F"/>
    <w:rsid w:val="00193AE3"/>
    <w:rsid w:val="0019517A"/>
    <w:rsid w:val="001961F4"/>
    <w:rsid w:val="00196DF4"/>
    <w:rsid w:val="0019711B"/>
    <w:rsid w:val="001977CE"/>
    <w:rsid w:val="001A08EF"/>
    <w:rsid w:val="001A0F15"/>
    <w:rsid w:val="001A0F58"/>
    <w:rsid w:val="001A127F"/>
    <w:rsid w:val="001A1422"/>
    <w:rsid w:val="001A16E0"/>
    <w:rsid w:val="001A19C2"/>
    <w:rsid w:val="001A1F1A"/>
    <w:rsid w:val="001A315C"/>
    <w:rsid w:val="001A3405"/>
    <w:rsid w:val="001A4BE6"/>
    <w:rsid w:val="001A58DC"/>
    <w:rsid w:val="001A715B"/>
    <w:rsid w:val="001A7B55"/>
    <w:rsid w:val="001B093C"/>
    <w:rsid w:val="001B19B4"/>
    <w:rsid w:val="001B214D"/>
    <w:rsid w:val="001B2FA9"/>
    <w:rsid w:val="001B380C"/>
    <w:rsid w:val="001B4098"/>
    <w:rsid w:val="001B4E1E"/>
    <w:rsid w:val="001B53B3"/>
    <w:rsid w:val="001B5AAE"/>
    <w:rsid w:val="001B6BDC"/>
    <w:rsid w:val="001B7557"/>
    <w:rsid w:val="001B7DC4"/>
    <w:rsid w:val="001C09E1"/>
    <w:rsid w:val="001C0CC2"/>
    <w:rsid w:val="001C12A4"/>
    <w:rsid w:val="001C21BC"/>
    <w:rsid w:val="001C3FAA"/>
    <w:rsid w:val="001C4E7A"/>
    <w:rsid w:val="001C534D"/>
    <w:rsid w:val="001C571B"/>
    <w:rsid w:val="001C577B"/>
    <w:rsid w:val="001C580F"/>
    <w:rsid w:val="001C5C2E"/>
    <w:rsid w:val="001C5E1F"/>
    <w:rsid w:val="001C6220"/>
    <w:rsid w:val="001C6379"/>
    <w:rsid w:val="001C6AB2"/>
    <w:rsid w:val="001C71B1"/>
    <w:rsid w:val="001D00BD"/>
    <w:rsid w:val="001D061F"/>
    <w:rsid w:val="001D2D88"/>
    <w:rsid w:val="001D4021"/>
    <w:rsid w:val="001D4379"/>
    <w:rsid w:val="001D478A"/>
    <w:rsid w:val="001D49CE"/>
    <w:rsid w:val="001D5008"/>
    <w:rsid w:val="001D51ED"/>
    <w:rsid w:val="001D5708"/>
    <w:rsid w:val="001D5810"/>
    <w:rsid w:val="001D5EF4"/>
    <w:rsid w:val="001D6613"/>
    <w:rsid w:val="001D7824"/>
    <w:rsid w:val="001E0332"/>
    <w:rsid w:val="001E03B9"/>
    <w:rsid w:val="001E0DA9"/>
    <w:rsid w:val="001E2897"/>
    <w:rsid w:val="001E2EFE"/>
    <w:rsid w:val="001E3FF5"/>
    <w:rsid w:val="001E40BB"/>
    <w:rsid w:val="001E52A0"/>
    <w:rsid w:val="001E587B"/>
    <w:rsid w:val="001E5DA4"/>
    <w:rsid w:val="001E5DCD"/>
    <w:rsid w:val="001E619D"/>
    <w:rsid w:val="001E623C"/>
    <w:rsid w:val="001E629C"/>
    <w:rsid w:val="001E680A"/>
    <w:rsid w:val="001E6C37"/>
    <w:rsid w:val="001E6D19"/>
    <w:rsid w:val="001E7173"/>
    <w:rsid w:val="001E7CB1"/>
    <w:rsid w:val="001E7E2E"/>
    <w:rsid w:val="001F000B"/>
    <w:rsid w:val="001F07E0"/>
    <w:rsid w:val="001F1890"/>
    <w:rsid w:val="001F1E31"/>
    <w:rsid w:val="001F1E6F"/>
    <w:rsid w:val="001F20AE"/>
    <w:rsid w:val="001F212E"/>
    <w:rsid w:val="001F244F"/>
    <w:rsid w:val="001F3ADA"/>
    <w:rsid w:val="001F3BA8"/>
    <w:rsid w:val="001F5C33"/>
    <w:rsid w:val="001F5FEA"/>
    <w:rsid w:val="001F7D79"/>
    <w:rsid w:val="00202257"/>
    <w:rsid w:val="002029E9"/>
    <w:rsid w:val="00203A9F"/>
    <w:rsid w:val="002040EA"/>
    <w:rsid w:val="00204493"/>
    <w:rsid w:val="00204738"/>
    <w:rsid w:val="00204BAB"/>
    <w:rsid w:val="00204ED0"/>
    <w:rsid w:val="00205088"/>
    <w:rsid w:val="002055D2"/>
    <w:rsid w:val="00207363"/>
    <w:rsid w:val="00207A74"/>
    <w:rsid w:val="0021001D"/>
    <w:rsid w:val="00210659"/>
    <w:rsid w:val="00211E54"/>
    <w:rsid w:val="00212959"/>
    <w:rsid w:val="00212C39"/>
    <w:rsid w:val="00212E68"/>
    <w:rsid w:val="0021380F"/>
    <w:rsid w:val="00214967"/>
    <w:rsid w:val="00214EAA"/>
    <w:rsid w:val="00215277"/>
    <w:rsid w:val="00215281"/>
    <w:rsid w:val="00215A7E"/>
    <w:rsid w:val="002161DF"/>
    <w:rsid w:val="00216EF6"/>
    <w:rsid w:val="0021790F"/>
    <w:rsid w:val="002207F5"/>
    <w:rsid w:val="00222240"/>
    <w:rsid w:val="002236D1"/>
    <w:rsid w:val="00223884"/>
    <w:rsid w:val="00224451"/>
    <w:rsid w:val="002250CB"/>
    <w:rsid w:val="0022542A"/>
    <w:rsid w:val="00225787"/>
    <w:rsid w:val="00225929"/>
    <w:rsid w:val="0022603E"/>
    <w:rsid w:val="002272A7"/>
    <w:rsid w:val="0022738F"/>
    <w:rsid w:val="00227CC0"/>
    <w:rsid w:val="00230DDA"/>
    <w:rsid w:val="00230EF5"/>
    <w:rsid w:val="00230FEA"/>
    <w:rsid w:val="00231662"/>
    <w:rsid w:val="002323DB"/>
    <w:rsid w:val="00233015"/>
    <w:rsid w:val="0023324D"/>
    <w:rsid w:val="002334C0"/>
    <w:rsid w:val="00233D58"/>
    <w:rsid w:val="00233F4C"/>
    <w:rsid w:val="00233FFC"/>
    <w:rsid w:val="00234383"/>
    <w:rsid w:val="002343A1"/>
    <w:rsid w:val="00235E80"/>
    <w:rsid w:val="00236D03"/>
    <w:rsid w:val="00237004"/>
    <w:rsid w:val="002370BE"/>
    <w:rsid w:val="00237ACC"/>
    <w:rsid w:val="00242063"/>
    <w:rsid w:val="00242D3D"/>
    <w:rsid w:val="00243398"/>
    <w:rsid w:val="002434DB"/>
    <w:rsid w:val="00243710"/>
    <w:rsid w:val="00243B31"/>
    <w:rsid w:val="0024432D"/>
    <w:rsid w:val="002457ED"/>
    <w:rsid w:val="00245C5B"/>
    <w:rsid w:val="00245D4C"/>
    <w:rsid w:val="00246449"/>
    <w:rsid w:val="00246FB7"/>
    <w:rsid w:val="00247F44"/>
    <w:rsid w:val="00250421"/>
    <w:rsid w:val="0025097E"/>
    <w:rsid w:val="002515CB"/>
    <w:rsid w:val="002516D9"/>
    <w:rsid w:val="00251DF9"/>
    <w:rsid w:val="00252316"/>
    <w:rsid w:val="00252457"/>
    <w:rsid w:val="00252C37"/>
    <w:rsid w:val="00253FE6"/>
    <w:rsid w:val="00255293"/>
    <w:rsid w:val="00255DCB"/>
    <w:rsid w:val="0025640E"/>
    <w:rsid w:val="0025664F"/>
    <w:rsid w:val="00256920"/>
    <w:rsid w:val="002578CF"/>
    <w:rsid w:val="00260F20"/>
    <w:rsid w:val="00261363"/>
    <w:rsid w:val="002617C1"/>
    <w:rsid w:val="00261CFA"/>
    <w:rsid w:val="0026204E"/>
    <w:rsid w:val="002628A5"/>
    <w:rsid w:val="00262907"/>
    <w:rsid w:val="00262D05"/>
    <w:rsid w:val="00262D71"/>
    <w:rsid w:val="0026313B"/>
    <w:rsid w:val="00263B42"/>
    <w:rsid w:val="0026441A"/>
    <w:rsid w:val="00264743"/>
    <w:rsid w:val="002649EF"/>
    <w:rsid w:val="00264B20"/>
    <w:rsid w:val="00265650"/>
    <w:rsid w:val="00265B12"/>
    <w:rsid w:val="00265F06"/>
    <w:rsid w:val="00266016"/>
    <w:rsid w:val="0026607D"/>
    <w:rsid w:val="002665B1"/>
    <w:rsid w:val="00266622"/>
    <w:rsid w:val="0026673C"/>
    <w:rsid w:val="00266E1F"/>
    <w:rsid w:val="00270002"/>
    <w:rsid w:val="002700B8"/>
    <w:rsid w:val="0027267A"/>
    <w:rsid w:val="00274493"/>
    <w:rsid w:val="00275904"/>
    <w:rsid w:val="00277F9B"/>
    <w:rsid w:val="00280A72"/>
    <w:rsid w:val="002810EE"/>
    <w:rsid w:val="002817FF"/>
    <w:rsid w:val="0028186D"/>
    <w:rsid w:val="002824C6"/>
    <w:rsid w:val="00282A7E"/>
    <w:rsid w:val="002832D8"/>
    <w:rsid w:val="002855CF"/>
    <w:rsid w:val="00285DCE"/>
    <w:rsid w:val="00287FEB"/>
    <w:rsid w:val="002903FB"/>
    <w:rsid w:val="00293334"/>
    <w:rsid w:val="002936C8"/>
    <w:rsid w:val="00293E4B"/>
    <w:rsid w:val="00295F86"/>
    <w:rsid w:val="0029616C"/>
    <w:rsid w:val="002971A0"/>
    <w:rsid w:val="002A00B4"/>
    <w:rsid w:val="002A033C"/>
    <w:rsid w:val="002A04B0"/>
    <w:rsid w:val="002A04C4"/>
    <w:rsid w:val="002A05D2"/>
    <w:rsid w:val="002A0D83"/>
    <w:rsid w:val="002A21EE"/>
    <w:rsid w:val="002A2920"/>
    <w:rsid w:val="002A3086"/>
    <w:rsid w:val="002A32A6"/>
    <w:rsid w:val="002A3A54"/>
    <w:rsid w:val="002A3B9E"/>
    <w:rsid w:val="002A4DB9"/>
    <w:rsid w:val="002A4F79"/>
    <w:rsid w:val="002A57EF"/>
    <w:rsid w:val="002A66BF"/>
    <w:rsid w:val="002A6B44"/>
    <w:rsid w:val="002A7CEF"/>
    <w:rsid w:val="002B08D8"/>
    <w:rsid w:val="002B181A"/>
    <w:rsid w:val="002B1A2A"/>
    <w:rsid w:val="002B2110"/>
    <w:rsid w:val="002B2292"/>
    <w:rsid w:val="002B2B8E"/>
    <w:rsid w:val="002B2BED"/>
    <w:rsid w:val="002B3773"/>
    <w:rsid w:val="002B3FE4"/>
    <w:rsid w:val="002B4718"/>
    <w:rsid w:val="002B4FAB"/>
    <w:rsid w:val="002B52AF"/>
    <w:rsid w:val="002B61C1"/>
    <w:rsid w:val="002B6803"/>
    <w:rsid w:val="002B6EDB"/>
    <w:rsid w:val="002B790E"/>
    <w:rsid w:val="002B7EAD"/>
    <w:rsid w:val="002C0550"/>
    <w:rsid w:val="002C112C"/>
    <w:rsid w:val="002C182E"/>
    <w:rsid w:val="002C1AE5"/>
    <w:rsid w:val="002C20AC"/>
    <w:rsid w:val="002C2228"/>
    <w:rsid w:val="002C2A01"/>
    <w:rsid w:val="002C2FC2"/>
    <w:rsid w:val="002C2FFE"/>
    <w:rsid w:val="002C312F"/>
    <w:rsid w:val="002C347D"/>
    <w:rsid w:val="002C3C7B"/>
    <w:rsid w:val="002C3EE1"/>
    <w:rsid w:val="002C43CB"/>
    <w:rsid w:val="002C45D5"/>
    <w:rsid w:val="002C4DAC"/>
    <w:rsid w:val="002C5B7A"/>
    <w:rsid w:val="002C5D49"/>
    <w:rsid w:val="002C5E85"/>
    <w:rsid w:val="002C60E8"/>
    <w:rsid w:val="002C616D"/>
    <w:rsid w:val="002C63B4"/>
    <w:rsid w:val="002D02DA"/>
    <w:rsid w:val="002D08E9"/>
    <w:rsid w:val="002D1E69"/>
    <w:rsid w:val="002D2859"/>
    <w:rsid w:val="002D3021"/>
    <w:rsid w:val="002D3A07"/>
    <w:rsid w:val="002D3D99"/>
    <w:rsid w:val="002D481C"/>
    <w:rsid w:val="002D51DE"/>
    <w:rsid w:val="002D59EC"/>
    <w:rsid w:val="002D754F"/>
    <w:rsid w:val="002D76BC"/>
    <w:rsid w:val="002D7B3B"/>
    <w:rsid w:val="002E0E4C"/>
    <w:rsid w:val="002E0E6F"/>
    <w:rsid w:val="002E0F36"/>
    <w:rsid w:val="002E11F1"/>
    <w:rsid w:val="002E1746"/>
    <w:rsid w:val="002E18B3"/>
    <w:rsid w:val="002E1DB3"/>
    <w:rsid w:val="002E27E5"/>
    <w:rsid w:val="002E43BE"/>
    <w:rsid w:val="002E4AD5"/>
    <w:rsid w:val="002E59C4"/>
    <w:rsid w:val="002E5C49"/>
    <w:rsid w:val="002E725C"/>
    <w:rsid w:val="002F002E"/>
    <w:rsid w:val="002F03F6"/>
    <w:rsid w:val="002F08FF"/>
    <w:rsid w:val="002F1233"/>
    <w:rsid w:val="002F18B6"/>
    <w:rsid w:val="002F242A"/>
    <w:rsid w:val="002F25A7"/>
    <w:rsid w:val="002F3377"/>
    <w:rsid w:val="002F34C3"/>
    <w:rsid w:val="002F3DF7"/>
    <w:rsid w:val="002F4A7C"/>
    <w:rsid w:val="002F5CDE"/>
    <w:rsid w:val="002F6267"/>
    <w:rsid w:val="002F66CC"/>
    <w:rsid w:val="002F6BE1"/>
    <w:rsid w:val="002F70A0"/>
    <w:rsid w:val="002F7BA3"/>
    <w:rsid w:val="00301B25"/>
    <w:rsid w:val="00301B40"/>
    <w:rsid w:val="00302E74"/>
    <w:rsid w:val="00303675"/>
    <w:rsid w:val="003039CF"/>
    <w:rsid w:val="00304972"/>
    <w:rsid w:val="00304D93"/>
    <w:rsid w:val="00304E0E"/>
    <w:rsid w:val="00305EEE"/>
    <w:rsid w:val="00306065"/>
    <w:rsid w:val="0030648F"/>
    <w:rsid w:val="0030653E"/>
    <w:rsid w:val="003067E8"/>
    <w:rsid w:val="003071D0"/>
    <w:rsid w:val="00307320"/>
    <w:rsid w:val="0031030F"/>
    <w:rsid w:val="00310660"/>
    <w:rsid w:val="003109E8"/>
    <w:rsid w:val="00310ECA"/>
    <w:rsid w:val="00311966"/>
    <w:rsid w:val="00311D8E"/>
    <w:rsid w:val="003134A0"/>
    <w:rsid w:val="0031482A"/>
    <w:rsid w:val="0031542F"/>
    <w:rsid w:val="003156E7"/>
    <w:rsid w:val="00315DD5"/>
    <w:rsid w:val="00316F02"/>
    <w:rsid w:val="0031733F"/>
    <w:rsid w:val="00320087"/>
    <w:rsid w:val="003207FF"/>
    <w:rsid w:val="00320B03"/>
    <w:rsid w:val="00321495"/>
    <w:rsid w:val="00321F48"/>
    <w:rsid w:val="00322406"/>
    <w:rsid w:val="00324112"/>
    <w:rsid w:val="003259A6"/>
    <w:rsid w:val="00326012"/>
    <w:rsid w:val="0032611C"/>
    <w:rsid w:val="003266E4"/>
    <w:rsid w:val="00326BED"/>
    <w:rsid w:val="00327007"/>
    <w:rsid w:val="00327076"/>
    <w:rsid w:val="00327A99"/>
    <w:rsid w:val="003319FF"/>
    <w:rsid w:val="00332DA6"/>
    <w:rsid w:val="00334E3F"/>
    <w:rsid w:val="0033674A"/>
    <w:rsid w:val="00337887"/>
    <w:rsid w:val="00342879"/>
    <w:rsid w:val="00342F72"/>
    <w:rsid w:val="003432CE"/>
    <w:rsid w:val="003435F8"/>
    <w:rsid w:val="003438BC"/>
    <w:rsid w:val="00344758"/>
    <w:rsid w:val="0034531D"/>
    <w:rsid w:val="003458CF"/>
    <w:rsid w:val="00345A2C"/>
    <w:rsid w:val="00347DAA"/>
    <w:rsid w:val="00350DBF"/>
    <w:rsid w:val="00351BD0"/>
    <w:rsid w:val="0035326F"/>
    <w:rsid w:val="00353623"/>
    <w:rsid w:val="00353673"/>
    <w:rsid w:val="003539E6"/>
    <w:rsid w:val="003553C0"/>
    <w:rsid w:val="003559F0"/>
    <w:rsid w:val="00355EE7"/>
    <w:rsid w:val="00357096"/>
    <w:rsid w:val="0035746F"/>
    <w:rsid w:val="00357927"/>
    <w:rsid w:val="00357D69"/>
    <w:rsid w:val="0036061A"/>
    <w:rsid w:val="00360A5A"/>
    <w:rsid w:val="00360DF7"/>
    <w:rsid w:val="00361011"/>
    <w:rsid w:val="00362EC2"/>
    <w:rsid w:val="003630BF"/>
    <w:rsid w:val="00363FD0"/>
    <w:rsid w:val="00364DF0"/>
    <w:rsid w:val="00365067"/>
    <w:rsid w:val="00366979"/>
    <w:rsid w:val="00366CB6"/>
    <w:rsid w:val="00367CA8"/>
    <w:rsid w:val="00370CB2"/>
    <w:rsid w:val="0037179B"/>
    <w:rsid w:val="003723BB"/>
    <w:rsid w:val="00372459"/>
    <w:rsid w:val="00372C2A"/>
    <w:rsid w:val="003737DB"/>
    <w:rsid w:val="0037388A"/>
    <w:rsid w:val="00373DA4"/>
    <w:rsid w:val="00373FC0"/>
    <w:rsid w:val="00374575"/>
    <w:rsid w:val="0037457E"/>
    <w:rsid w:val="00374CBA"/>
    <w:rsid w:val="00374E81"/>
    <w:rsid w:val="00374F6C"/>
    <w:rsid w:val="00375111"/>
    <w:rsid w:val="00375387"/>
    <w:rsid w:val="00376548"/>
    <w:rsid w:val="00376955"/>
    <w:rsid w:val="00376F5C"/>
    <w:rsid w:val="00376F60"/>
    <w:rsid w:val="0037755F"/>
    <w:rsid w:val="00377D57"/>
    <w:rsid w:val="00380A28"/>
    <w:rsid w:val="00381637"/>
    <w:rsid w:val="00381A38"/>
    <w:rsid w:val="00381EFE"/>
    <w:rsid w:val="00381F64"/>
    <w:rsid w:val="003827FB"/>
    <w:rsid w:val="00383D6E"/>
    <w:rsid w:val="00384038"/>
    <w:rsid w:val="00384278"/>
    <w:rsid w:val="003855FE"/>
    <w:rsid w:val="0038610E"/>
    <w:rsid w:val="003861CF"/>
    <w:rsid w:val="003868E3"/>
    <w:rsid w:val="003872D5"/>
    <w:rsid w:val="00387AC7"/>
    <w:rsid w:val="00390098"/>
    <w:rsid w:val="00390651"/>
    <w:rsid w:val="00390661"/>
    <w:rsid w:val="00390B9A"/>
    <w:rsid w:val="00391E38"/>
    <w:rsid w:val="00391F32"/>
    <w:rsid w:val="003922DE"/>
    <w:rsid w:val="0039379C"/>
    <w:rsid w:val="00395165"/>
    <w:rsid w:val="00395A1D"/>
    <w:rsid w:val="00395EA0"/>
    <w:rsid w:val="0039700A"/>
    <w:rsid w:val="0039705B"/>
    <w:rsid w:val="003A0000"/>
    <w:rsid w:val="003A1035"/>
    <w:rsid w:val="003A17E5"/>
    <w:rsid w:val="003A23BE"/>
    <w:rsid w:val="003A2554"/>
    <w:rsid w:val="003A25CD"/>
    <w:rsid w:val="003A4B45"/>
    <w:rsid w:val="003A7695"/>
    <w:rsid w:val="003A7836"/>
    <w:rsid w:val="003B0250"/>
    <w:rsid w:val="003B0E8D"/>
    <w:rsid w:val="003B0ED1"/>
    <w:rsid w:val="003B1B36"/>
    <w:rsid w:val="003B24EA"/>
    <w:rsid w:val="003B3B94"/>
    <w:rsid w:val="003B3D27"/>
    <w:rsid w:val="003B4991"/>
    <w:rsid w:val="003B4E8D"/>
    <w:rsid w:val="003B5A8C"/>
    <w:rsid w:val="003B5BC3"/>
    <w:rsid w:val="003B64E5"/>
    <w:rsid w:val="003C003D"/>
    <w:rsid w:val="003C02ED"/>
    <w:rsid w:val="003C0A42"/>
    <w:rsid w:val="003C0E77"/>
    <w:rsid w:val="003C2AD8"/>
    <w:rsid w:val="003C36A1"/>
    <w:rsid w:val="003C39B8"/>
    <w:rsid w:val="003C49BC"/>
    <w:rsid w:val="003C51DC"/>
    <w:rsid w:val="003C58ED"/>
    <w:rsid w:val="003C6D28"/>
    <w:rsid w:val="003C6E03"/>
    <w:rsid w:val="003C6EE0"/>
    <w:rsid w:val="003D0054"/>
    <w:rsid w:val="003D175E"/>
    <w:rsid w:val="003D27D3"/>
    <w:rsid w:val="003D2887"/>
    <w:rsid w:val="003D2FC6"/>
    <w:rsid w:val="003D3522"/>
    <w:rsid w:val="003D37A9"/>
    <w:rsid w:val="003D405F"/>
    <w:rsid w:val="003D4303"/>
    <w:rsid w:val="003D435F"/>
    <w:rsid w:val="003D482E"/>
    <w:rsid w:val="003D4D2C"/>
    <w:rsid w:val="003D53A3"/>
    <w:rsid w:val="003D60D7"/>
    <w:rsid w:val="003D6590"/>
    <w:rsid w:val="003D7FB0"/>
    <w:rsid w:val="003E08B1"/>
    <w:rsid w:val="003E0A57"/>
    <w:rsid w:val="003E0D9D"/>
    <w:rsid w:val="003E200F"/>
    <w:rsid w:val="003E2132"/>
    <w:rsid w:val="003E24BF"/>
    <w:rsid w:val="003E2DC8"/>
    <w:rsid w:val="003E3AB4"/>
    <w:rsid w:val="003E3B14"/>
    <w:rsid w:val="003E3E32"/>
    <w:rsid w:val="003E4067"/>
    <w:rsid w:val="003E413F"/>
    <w:rsid w:val="003E4601"/>
    <w:rsid w:val="003E482E"/>
    <w:rsid w:val="003E4C8E"/>
    <w:rsid w:val="003E50A1"/>
    <w:rsid w:val="003E5558"/>
    <w:rsid w:val="003E59AD"/>
    <w:rsid w:val="003E5D39"/>
    <w:rsid w:val="003E609D"/>
    <w:rsid w:val="003E74B3"/>
    <w:rsid w:val="003F0188"/>
    <w:rsid w:val="003F051C"/>
    <w:rsid w:val="003F09A6"/>
    <w:rsid w:val="003F1056"/>
    <w:rsid w:val="003F10B1"/>
    <w:rsid w:val="003F11CF"/>
    <w:rsid w:val="003F14CA"/>
    <w:rsid w:val="003F1744"/>
    <w:rsid w:val="003F23F8"/>
    <w:rsid w:val="003F46B8"/>
    <w:rsid w:val="003F4A62"/>
    <w:rsid w:val="003F687A"/>
    <w:rsid w:val="003F6F17"/>
    <w:rsid w:val="003F71D7"/>
    <w:rsid w:val="00400577"/>
    <w:rsid w:val="00400A47"/>
    <w:rsid w:val="00401C4C"/>
    <w:rsid w:val="0040260E"/>
    <w:rsid w:val="00402CBF"/>
    <w:rsid w:val="00404186"/>
    <w:rsid w:val="00404B8B"/>
    <w:rsid w:val="004052D0"/>
    <w:rsid w:val="00405EC5"/>
    <w:rsid w:val="00405F40"/>
    <w:rsid w:val="00405FEA"/>
    <w:rsid w:val="0040614C"/>
    <w:rsid w:val="00406729"/>
    <w:rsid w:val="004071DD"/>
    <w:rsid w:val="00407404"/>
    <w:rsid w:val="004079A3"/>
    <w:rsid w:val="00410E27"/>
    <w:rsid w:val="00410ECE"/>
    <w:rsid w:val="00410FF7"/>
    <w:rsid w:val="004111CE"/>
    <w:rsid w:val="004117B7"/>
    <w:rsid w:val="00412063"/>
    <w:rsid w:val="00413373"/>
    <w:rsid w:val="004137BA"/>
    <w:rsid w:val="004139BD"/>
    <w:rsid w:val="00413F3A"/>
    <w:rsid w:val="00414262"/>
    <w:rsid w:val="004143B8"/>
    <w:rsid w:val="00414578"/>
    <w:rsid w:val="00414DA9"/>
    <w:rsid w:val="0041531C"/>
    <w:rsid w:val="004155AF"/>
    <w:rsid w:val="0042016D"/>
    <w:rsid w:val="00420AD5"/>
    <w:rsid w:val="004211AA"/>
    <w:rsid w:val="00421F6D"/>
    <w:rsid w:val="00422543"/>
    <w:rsid w:val="00423337"/>
    <w:rsid w:val="0042354B"/>
    <w:rsid w:val="00423F89"/>
    <w:rsid w:val="00424045"/>
    <w:rsid w:val="004249DF"/>
    <w:rsid w:val="00424AF0"/>
    <w:rsid w:val="004265D4"/>
    <w:rsid w:val="00426650"/>
    <w:rsid w:val="00426955"/>
    <w:rsid w:val="00427522"/>
    <w:rsid w:val="0042785F"/>
    <w:rsid w:val="00427F13"/>
    <w:rsid w:val="004306DE"/>
    <w:rsid w:val="00430DB4"/>
    <w:rsid w:val="00431C08"/>
    <w:rsid w:val="00432929"/>
    <w:rsid w:val="00432DCC"/>
    <w:rsid w:val="00435287"/>
    <w:rsid w:val="004356C6"/>
    <w:rsid w:val="0043683A"/>
    <w:rsid w:val="00436A91"/>
    <w:rsid w:val="0043777C"/>
    <w:rsid w:val="00437E68"/>
    <w:rsid w:val="00442570"/>
    <w:rsid w:val="0044265E"/>
    <w:rsid w:val="0044485A"/>
    <w:rsid w:val="0044571E"/>
    <w:rsid w:val="0044580C"/>
    <w:rsid w:val="00446594"/>
    <w:rsid w:val="00450D7A"/>
    <w:rsid w:val="00450DDC"/>
    <w:rsid w:val="0045113A"/>
    <w:rsid w:val="0045114A"/>
    <w:rsid w:val="004516BB"/>
    <w:rsid w:val="00451E6F"/>
    <w:rsid w:val="00453336"/>
    <w:rsid w:val="00454CFC"/>
    <w:rsid w:val="00455471"/>
    <w:rsid w:val="0045584F"/>
    <w:rsid w:val="004568F0"/>
    <w:rsid w:val="004572AE"/>
    <w:rsid w:val="0045743E"/>
    <w:rsid w:val="004575EE"/>
    <w:rsid w:val="00457C61"/>
    <w:rsid w:val="00457C81"/>
    <w:rsid w:val="00460BA3"/>
    <w:rsid w:val="00460E30"/>
    <w:rsid w:val="00461108"/>
    <w:rsid w:val="004612A3"/>
    <w:rsid w:val="0046134B"/>
    <w:rsid w:val="0046184A"/>
    <w:rsid w:val="00461D86"/>
    <w:rsid w:val="0046219D"/>
    <w:rsid w:val="00462CF6"/>
    <w:rsid w:val="00462EDF"/>
    <w:rsid w:val="00463FA5"/>
    <w:rsid w:val="00465BFD"/>
    <w:rsid w:val="0046608F"/>
    <w:rsid w:val="00466B46"/>
    <w:rsid w:val="00467259"/>
    <w:rsid w:val="0046739D"/>
    <w:rsid w:val="00467DC6"/>
    <w:rsid w:val="00470B9A"/>
    <w:rsid w:val="00470E57"/>
    <w:rsid w:val="00471460"/>
    <w:rsid w:val="0047198A"/>
    <w:rsid w:val="00471EA6"/>
    <w:rsid w:val="00472011"/>
    <w:rsid w:val="00472D5B"/>
    <w:rsid w:val="004732CB"/>
    <w:rsid w:val="0047349C"/>
    <w:rsid w:val="0047352A"/>
    <w:rsid w:val="004749EE"/>
    <w:rsid w:val="00474E53"/>
    <w:rsid w:val="00475965"/>
    <w:rsid w:val="00475DE0"/>
    <w:rsid w:val="004760BF"/>
    <w:rsid w:val="00476163"/>
    <w:rsid w:val="004769BF"/>
    <w:rsid w:val="00476FF2"/>
    <w:rsid w:val="0047703B"/>
    <w:rsid w:val="00480294"/>
    <w:rsid w:val="0048309E"/>
    <w:rsid w:val="00483D45"/>
    <w:rsid w:val="00483EDE"/>
    <w:rsid w:val="004840AD"/>
    <w:rsid w:val="004846B8"/>
    <w:rsid w:val="004847F8"/>
    <w:rsid w:val="00484948"/>
    <w:rsid w:val="00484C65"/>
    <w:rsid w:val="00485239"/>
    <w:rsid w:val="004859A9"/>
    <w:rsid w:val="0048771C"/>
    <w:rsid w:val="00487BCB"/>
    <w:rsid w:val="004905B9"/>
    <w:rsid w:val="004907A4"/>
    <w:rsid w:val="00490E7A"/>
    <w:rsid w:val="00490F75"/>
    <w:rsid w:val="00491061"/>
    <w:rsid w:val="00491298"/>
    <w:rsid w:val="00491C07"/>
    <w:rsid w:val="00491E78"/>
    <w:rsid w:val="0049215D"/>
    <w:rsid w:val="00492264"/>
    <w:rsid w:val="004927A6"/>
    <w:rsid w:val="00492CDA"/>
    <w:rsid w:val="00492CF3"/>
    <w:rsid w:val="00493141"/>
    <w:rsid w:val="00493202"/>
    <w:rsid w:val="00493A91"/>
    <w:rsid w:val="004940E9"/>
    <w:rsid w:val="004947F7"/>
    <w:rsid w:val="00496146"/>
    <w:rsid w:val="00496C6A"/>
    <w:rsid w:val="00497B35"/>
    <w:rsid w:val="00497B98"/>
    <w:rsid w:val="004A062F"/>
    <w:rsid w:val="004A15C2"/>
    <w:rsid w:val="004A16F3"/>
    <w:rsid w:val="004A21D4"/>
    <w:rsid w:val="004A30CC"/>
    <w:rsid w:val="004A3CCE"/>
    <w:rsid w:val="004A4002"/>
    <w:rsid w:val="004A4338"/>
    <w:rsid w:val="004A58F0"/>
    <w:rsid w:val="004A66D1"/>
    <w:rsid w:val="004A6719"/>
    <w:rsid w:val="004A680B"/>
    <w:rsid w:val="004A7060"/>
    <w:rsid w:val="004B043C"/>
    <w:rsid w:val="004B0DE5"/>
    <w:rsid w:val="004B13FC"/>
    <w:rsid w:val="004B1580"/>
    <w:rsid w:val="004B15E3"/>
    <w:rsid w:val="004B1F22"/>
    <w:rsid w:val="004B2264"/>
    <w:rsid w:val="004B263E"/>
    <w:rsid w:val="004B2EF5"/>
    <w:rsid w:val="004B336D"/>
    <w:rsid w:val="004B3C46"/>
    <w:rsid w:val="004B416C"/>
    <w:rsid w:val="004B51C2"/>
    <w:rsid w:val="004B6CDF"/>
    <w:rsid w:val="004C04F3"/>
    <w:rsid w:val="004C11AE"/>
    <w:rsid w:val="004C16EF"/>
    <w:rsid w:val="004C1E37"/>
    <w:rsid w:val="004C29F8"/>
    <w:rsid w:val="004C2F88"/>
    <w:rsid w:val="004C3100"/>
    <w:rsid w:val="004C3677"/>
    <w:rsid w:val="004C44E2"/>
    <w:rsid w:val="004C4FE2"/>
    <w:rsid w:val="004C5DF0"/>
    <w:rsid w:val="004C5FF4"/>
    <w:rsid w:val="004C6D19"/>
    <w:rsid w:val="004C6E03"/>
    <w:rsid w:val="004C6E13"/>
    <w:rsid w:val="004C719B"/>
    <w:rsid w:val="004C74FC"/>
    <w:rsid w:val="004C7685"/>
    <w:rsid w:val="004D0C8C"/>
    <w:rsid w:val="004D14A4"/>
    <w:rsid w:val="004D1DD6"/>
    <w:rsid w:val="004D2D60"/>
    <w:rsid w:val="004D7247"/>
    <w:rsid w:val="004D72F2"/>
    <w:rsid w:val="004D7D36"/>
    <w:rsid w:val="004D7F43"/>
    <w:rsid w:val="004E0525"/>
    <w:rsid w:val="004E1E4F"/>
    <w:rsid w:val="004E31A4"/>
    <w:rsid w:val="004E3AE6"/>
    <w:rsid w:val="004E42D8"/>
    <w:rsid w:val="004E4B3B"/>
    <w:rsid w:val="004E6731"/>
    <w:rsid w:val="004E6FB5"/>
    <w:rsid w:val="004E712F"/>
    <w:rsid w:val="004E7A79"/>
    <w:rsid w:val="004F047C"/>
    <w:rsid w:val="004F0B93"/>
    <w:rsid w:val="004F0ECE"/>
    <w:rsid w:val="004F141C"/>
    <w:rsid w:val="004F1E70"/>
    <w:rsid w:val="004F29BD"/>
    <w:rsid w:val="004F2A76"/>
    <w:rsid w:val="004F326A"/>
    <w:rsid w:val="004F3D56"/>
    <w:rsid w:val="004F4BFF"/>
    <w:rsid w:val="004F4D58"/>
    <w:rsid w:val="004F5193"/>
    <w:rsid w:val="004F526D"/>
    <w:rsid w:val="004F5784"/>
    <w:rsid w:val="004F5BDF"/>
    <w:rsid w:val="004F5C69"/>
    <w:rsid w:val="004F6D88"/>
    <w:rsid w:val="004F73CE"/>
    <w:rsid w:val="00501025"/>
    <w:rsid w:val="00501246"/>
    <w:rsid w:val="005013AF"/>
    <w:rsid w:val="005014D4"/>
    <w:rsid w:val="00501BD8"/>
    <w:rsid w:val="00501ED9"/>
    <w:rsid w:val="00501EE8"/>
    <w:rsid w:val="005021EB"/>
    <w:rsid w:val="00502860"/>
    <w:rsid w:val="00503614"/>
    <w:rsid w:val="00503917"/>
    <w:rsid w:val="005045A4"/>
    <w:rsid w:val="0050526E"/>
    <w:rsid w:val="005101E0"/>
    <w:rsid w:val="00510D81"/>
    <w:rsid w:val="0051125A"/>
    <w:rsid w:val="0051160B"/>
    <w:rsid w:val="0051185E"/>
    <w:rsid w:val="00513475"/>
    <w:rsid w:val="00513E49"/>
    <w:rsid w:val="005140FA"/>
    <w:rsid w:val="005144A6"/>
    <w:rsid w:val="00514B1A"/>
    <w:rsid w:val="00514F6A"/>
    <w:rsid w:val="00517562"/>
    <w:rsid w:val="00517C2F"/>
    <w:rsid w:val="00517DB8"/>
    <w:rsid w:val="00520CC3"/>
    <w:rsid w:val="0052160D"/>
    <w:rsid w:val="00522570"/>
    <w:rsid w:val="005229F9"/>
    <w:rsid w:val="00522F0C"/>
    <w:rsid w:val="005241CD"/>
    <w:rsid w:val="00525EFF"/>
    <w:rsid w:val="005273EF"/>
    <w:rsid w:val="00530009"/>
    <w:rsid w:val="0053059C"/>
    <w:rsid w:val="005314C6"/>
    <w:rsid w:val="00531C91"/>
    <w:rsid w:val="00532208"/>
    <w:rsid w:val="005322A1"/>
    <w:rsid w:val="00532C8F"/>
    <w:rsid w:val="00533101"/>
    <w:rsid w:val="005331FB"/>
    <w:rsid w:val="005339BE"/>
    <w:rsid w:val="00533D42"/>
    <w:rsid w:val="005344C5"/>
    <w:rsid w:val="005348D3"/>
    <w:rsid w:val="0053552C"/>
    <w:rsid w:val="005379A1"/>
    <w:rsid w:val="00537D37"/>
    <w:rsid w:val="00540CEA"/>
    <w:rsid w:val="00540F1F"/>
    <w:rsid w:val="0054119F"/>
    <w:rsid w:val="005413CF"/>
    <w:rsid w:val="00542548"/>
    <w:rsid w:val="005435AB"/>
    <w:rsid w:val="0054362F"/>
    <w:rsid w:val="00543C1F"/>
    <w:rsid w:val="005449BE"/>
    <w:rsid w:val="005465B6"/>
    <w:rsid w:val="005468D2"/>
    <w:rsid w:val="00546B71"/>
    <w:rsid w:val="00546F6E"/>
    <w:rsid w:val="0054799D"/>
    <w:rsid w:val="00547AF6"/>
    <w:rsid w:val="005502C5"/>
    <w:rsid w:val="005510C6"/>
    <w:rsid w:val="0055199F"/>
    <w:rsid w:val="00551A6E"/>
    <w:rsid w:val="00552293"/>
    <w:rsid w:val="005527A7"/>
    <w:rsid w:val="00552907"/>
    <w:rsid w:val="00553560"/>
    <w:rsid w:val="005537C9"/>
    <w:rsid w:val="00553BCF"/>
    <w:rsid w:val="005543E4"/>
    <w:rsid w:val="00554B18"/>
    <w:rsid w:val="0055545D"/>
    <w:rsid w:val="0055553A"/>
    <w:rsid w:val="005555C5"/>
    <w:rsid w:val="00556D6A"/>
    <w:rsid w:val="00556D80"/>
    <w:rsid w:val="005603E0"/>
    <w:rsid w:val="0056148D"/>
    <w:rsid w:val="00562609"/>
    <w:rsid w:val="005627A5"/>
    <w:rsid w:val="00562A03"/>
    <w:rsid w:val="0056301D"/>
    <w:rsid w:val="00563118"/>
    <w:rsid w:val="0056327D"/>
    <w:rsid w:val="005634DA"/>
    <w:rsid w:val="0056355B"/>
    <w:rsid w:val="0056398D"/>
    <w:rsid w:val="00563A2F"/>
    <w:rsid w:val="00563FFE"/>
    <w:rsid w:val="005653A1"/>
    <w:rsid w:val="0056738E"/>
    <w:rsid w:val="005703A9"/>
    <w:rsid w:val="0057176A"/>
    <w:rsid w:val="00571809"/>
    <w:rsid w:val="005719E9"/>
    <w:rsid w:val="00571B91"/>
    <w:rsid w:val="00573219"/>
    <w:rsid w:val="00574381"/>
    <w:rsid w:val="00574438"/>
    <w:rsid w:val="0057546B"/>
    <w:rsid w:val="005755CD"/>
    <w:rsid w:val="0057713A"/>
    <w:rsid w:val="00580114"/>
    <w:rsid w:val="00580259"/>
    <w:rsid w:val="00580797"/>
    <w:rsid w:val="00580DAA"/>
    <w:rsid w:val="0058158E"/>
    <w:rsid w:val="00582389"/>
    <w:rsid w:val="005826AA"/>
    <w:rsid w:val="00582723"/>
    <w:rsid w:val="00582859"/>
    <w:rsid w:val="00583B37"/>
    <w:rsid w:val="00584071"/>
    <w:rsid w:val="005849DF"/>
    <w:rsid w:val="0058688E"/>
    <w:rsid w:val="00586A7A"/>
    <w:rsid w:val="00586B87"/>
    <w:rsid w:val="00586EB5"/>
    <w:rsid w:val="00586F8E"/>
    <w:rsid w:val="00587328"/>
    <w:rsid w:val="0058756B"/>
    <w:rsid w:val="0058778D"/>
    <w:rsid w:val="00590F31"/>
    <w:rsid w:val="005910A6"/>
    <w:rsid w:val="0059127D"/>
    <w:rsid w:val="00591C76"/>
    <w:rsid w:val="0059207F"/>
    <w:rsid w:val="00592A1C"/>
    <w:rsid w:val="00592C88"/>
    <w:rsid w:val="0059356E"/>
    <w:rsid w:val="00593FAF"/>
    <w:rsid w:val="0059443E"/>
    <w:rsid w:val="0059483A"/>
    <w:rsid w:val="00594D43"/>
    <w:rsid w:val="00595649"/>
    <w:rsid w:val="00596EED"/>
    <w:rsid w:val="005A0520"/>
    <w:rsid w:val="005A0804"/>
    <w:rsid w:val="005A0DD3"/>
    <w:rsid w:val="005A177F"/>
    <w:rsid w:val="005A1B5E"/>
    <w:rsid w:val="005A221C"/>
    <w:rsid w:val="005A33EB"/>
    <w:rsid w:val="005A33F9"/>
    <w:rsid w:val="005A364A"/>
    <w:rsid w:val="005A413D"/>
    <w:rsid w:val="005A58DB"/>
    <w:rsid w:val="005A5AFE"/>
    <w:rsid w:val="005A653D"/>
    <w:rsid w:val="005A6D5E"/>
    <w:rsid w:val="005A75AE"/>
    <w:rsid w:val="005A7FDD"/>
    <w:rsid w:val="005B1ED7"/>
    <w:rsid w:val="005B2419"/>
    <w:rsid w:val="005B3083"/>
    <w:rsid w:val="005B3F50"/>
    <w:rsid w:val="005B46AF"/>
    <w:rsid w:val="005B5045"/>
    <w:rsid w:val="005B5493"/>
    <w:rsid w:val="005B55E3"/>
    <w:rsid w:val="005B57D5"/>
    <w:rsid w:val="005B6839"/>
    <w:rsid w:val="005B69CC"/>
    <w:rsid w:val="005B7072"/>
    <w:rsid w:val="005B7766"/>
    <w:rsid w:val="005B7881"/>
    <w:rsid w:val="005C0103"/>
    <w:rsid w:val="005C0382"/>
    <w:rsid w:val="005C04EA"/>
    <w:rsid w:val="005C06D9"/>
    <w:rsid w:val="005C11BF"/>
    <w:rsid w:val="005C1570"/>
    <w:rsid w:val="005C17B6"/>
    <w:rsid w:val="005C2254"/>
    <w:rsid w:val="005C270F"/>
    <w:rsid w:val="005C2864"/>
    <w:rsid w:val="005C358A"/>
    <w:rsid w:val="005C35A7"/>
    <w:rsid w:val="005C35E0"/>
    <w:rsid w:val="005C378E"/>
    <w:rsid w:val="005C3944"/>
    <w:rsid w:val="005C4912"/>
    <w:rsid w:val="005C5024"/>
    <w:rsid w:val="005C677C"/>
    <w:rsid w:val="005C6827"/>
    <w:rsid w:val="005D0A73"/>
    <w:rsid w:val="005D15A8"/>
    <w:rsid w:val="005D1C09"/>
    <w:rsid w:val="005D21A1"/>
    <w:rsid w:val="005D23F3"/>
    <w:rsid w:val="005D24D6"/>
    <w:rsid w:val="005D2790"/>
    <w:rsid w:val="005D2D5D"/>
    <w:rsid w:val="005D3032"/>
    <w:rsid w:val="005D3342"/>
    <w:rsid w:val="005D38FB"/>
    <w:rsid w:val="005D3AFC"/>
    <w:rsid w:val="005D44DC"/>
    <w:rsid w:val="005D483B"/>
    <w:rsid w:val="005D4BA0"/>
    <w:rsid w:val="005D5233"/>
    <w:rsid w:val="005D52DC"/>
    <w:rsid w:val="005D65AB"/>
    <w:rsid w:val="005E0795"/>
    <w:rsid w:val="005E0958"/>
    <w:rsid w:val="005E3307"/>
    <w:rsid w:val="005E38D5"/>
    <w:rsid w:val="005E3965"/>
    <w:rsid w:val="005E3D5A"/>
    <w:rsid w:val="005E3FB5"/>
    <w:rsid w:val="005E5C4C"/>
    <w:rsid w:val="005E5D71"/>
    <w:rsid w:val="005E69BD"/>
    <w:rsid w:val="005E6EF1"/>
    <w:rsid w:val="005E799F"/>
    <w:rsid w:val="005E7D12"/>
    <w:rsid w:val="005F002A"/>
    <w:rsid w:val="005F0AF5"/>
    <w:rsid w:val="005F0CA3"/>
    <w:rsid w:val="005F1501"/>
    <w:rsid w:val="005F23E1"/>
    <w:rsid w:val="005F242B"/>
    <w:rsid w:val="005F30EF"/>
    <w:rsid w:val="005F3ED7"/>
    <w:rsid w:val="005F426A"/>
    <w:rsid w:val="005F5C1D"/>
    <w:rsid w:val="005F6292"/>
    <w:rsid w:val="005F62AC"/>
    <w:rsid w:val="005F6A10"/>
    <w:rsid w:val="005F72EE"/>
    <w:rsid w:val="005F7674"/>
    <w:rsid w:val="0060059A"/>
    <w:rsid w:val="0060262B"/>
    <w:rsid w:val="0060262F"/>
    <w:rsid w:val="00603C93"/>
    <w:rsid w:val="00603FCF"/>
    <w:rsid w:val="006043A5"/>
    <w:rsid w:val="006051D4"/>
    <w:rsid w:val="0060536D"/>
    <w:rsid w:val="00605ED5"/>
    <w:rsid w:val="006067DE"/>
    <w:rsid w:val="0060750B"/>
    <w:rsid w:val="00607AC2"/>
    <w:rsid w:val="00610426"/>
    <w:rsid w:val="0061088A"/>
    <w:rsid w:val="00611347"/>
    <w:rsid w:val="00611D42"/>
    <w:rsid w:val="00613AE4"/>
    <w:rsid w:val="00613C57"/>
    <w:rsid w:val="006141FF"/>
    <w:rsid w:val="00615F01"/>
    <w:rsid w:val="00617056"/>
    <w:rsid w:val="006214DF"/>
    <w:rsid w:val="00621C34"/>
    <w:rsid w:val="00622475"/>
    <w:rsid w:val="00624496"/>
    <w:rsid w:val="00624C0F"/>
    <w:rsid w:val="006253C5"/>
    <w:rsid w:val="0062550A"/>
    <w:rsid w:val="006263FB"/>
    <w:rsid w:val="006266C5"/>
    <w:rsid w:val="00626C75"/>
    <w:rsid w:val="00627048"/>
    <w:rsid w:val="006271B4"/>
    <w:rsid w:val="006273DF"/>
    <w:rsid w:val="006274DE"/>
    <w:rsid w:val="0062775A"/>
    <w:rsid w:val="00627AAF"/>
    <w:rsid w:val="00627ADF"/>
    <w:rsid w:val="00627C04"/>
    <w:rsid w:val="00627E75"/>
    <w:rsid w:val="00631062"/>
    <w:rsid w:val="00631333"/>
    <w:rsid w:val="0063136C"/>
    <w:rsid w:val="006319D2"/>
    <w:rsid w:val="00631A75"/>
    <w:rsid w:val="0063370F"/>
    <w:rsid w:val="00633DBA"/>
    <w:rsid w:val="0063400D"/>
    <w:rsid w:val="00634BE1"/>
    <w:rsid w:val="00634C76"/>
    <w:rsid w:val="00634D95"/>
    <w:rsid w:val="00636560"/>
    <w:rsid w:val="00636DEA"/>
    <w:rsid w:val="006378AF"/>
    <w:rsid w:val="0064082D"/>
    <w:rsid w:val="00641E3B"/>
    <w:rsid w:val="00642918"/>
    <w:rsid w:val="00642A4A"/>
    <w:rsid w:val="00642C07"/>
    <w:rsid w:val="00642E82"/>
    <w:rsid w:val="00643C4B"/>
    <w:rsid w:val="006446B9"/>
    <w:rsid w:val="00645226"/>
    <w:rsid w:val="00646215"/>
    <w:rsid w:val="006466AC"/>
    <w:rsid w:val="0064672F"/>
    <w:rsid w:val="006468CE"/>
    <w:rsid w:val="00646A56"/>
    <w:rsid w:val="00646CF9"/>
    <w:rsid w:val="00646E21"/>
    <w:rsid w:val="006471F5"/>
    <w:rsid w:val="0064732E"/>
    <w:rsid w:val="00647E1B"/>
    <w:rsid w:val="00647FF8"/>
    <w:rsid w:val="006505AE"/>
    <w:rsid w:val="006506EF"/>
    <w:rsid w:val="00650E9A"/>
    <w:rsid w:val="006517F4"/>
    <w:rsid w:val="00651845"/>
    <w:rsid w:val="00651DFA"/>
    <w:rsid w:val="00651FC1"/>
    <w:rsid w:val="006535C2"/>
    <w:rsid w:val="0065363A"/>
    <w:rsid w:val="00653711"/>
    <w:rsid w:val="00653AD7"/>
    <w:rsid w:val="00654DD2"/>
    <w:rsid w:val="00655AE4"/>
    <w:rsid w:val="00655F25"/>
    <w:rsid w:val="0065604B"/>
    <w:rsid w:val="006563CB"/>
    <w:rsid w:val="00656A12"/>
    <w:rsid w:val="00656FE1"/>
    <w:rsid w:val="00660897"/>
    <w:rsid w:val="0066162D"/>
    <w:rsid w:val="00662DB6"/>
    <w:rsid w:val="00663D6F"/>
    <w:rsid w:val="00664E8E"/>
    <w:rsid w:val="00665CCC"/>
    <w:rsid w:val="0066658E"/>
    <w:rsid w:val="00666AF3"/>
    <w:rsid w:val="0066713A"/>
    <w:rsid w:val="0067037E"/>
    <w:rsid w:val="006707BD"/>
    <w:rsid w:val="0067096B"/>
    <w:rsid w:val="00670BE1"/>
    <w:rsid w:val="00670DB1"/>
    <w:rsid w:val="00670E13"/>
    <w:rsid w:val="00671384"/>
    <w:rsid w:val="00671550"/>
    <w:rsid w:val="0067173F"/>
    <w:rsid w:val="00672442"/>
    <w:rsid w:val="0067266B"/>
    <w:rsid w:val="00672881"/>
    <w:rsid w:val="00672DF5"/>
    <w:rsid w:val="00673164"/>
    <w:rsid w:val="00673240"/>
    <w:rsid w:val="00673CD1"/>
    <w:rsid w:val="00673FCC"/>
    <w:rsid w:val="0067415E"/>
    <w:rsid w:val="00675F77"/>
    <w:rsid w:val="006761EA"/>
    <w:rsid w:val="00676A4A"/>
    <w:rsid w:val="00676BAB"/>
    <w:rsid w:val="00676EF8"/>
    <w:rsid w:val="0068105E"/>
    <w:rsid w:val="00681E44"/>
    <w:rsid w:val="00682835"/>
    <w:rsid w:val="00682AA1"/>
    <w:rsid w:val="00682D2C"/>
    <w:rsid w:val="00683531"/>
    <w:rsid w:val="006839BB"/>
    <w:rsid w:val="00683A5F"/>
    <w:rsid w:val="00685005"/>
    <w:rsid w:val="0068587F"/>
    <w:rsid w:val="00685FB9"/>
    <w:rsid w:val="006860AC"/>
    <w:rsid w:val="0068619E"/>
    <w:rsid w:val="006867BB"/>
    <w:rsid w:val="00686C1C"/>
    <w:rsid w:val="00686D95"/>
    <w:rsid w:val="00686DFC"/>
    <w:rsid w:val="006878B0"/>
    <w:rsid w:val="00690367"/>
    <w:rsid w:val="006904BC"/>
    <w:rsid w:val="006908A1"/>
    <w:rsid w:val="00690938"/>
    <w:rsid w:val="006909AB"/>
    <w:rsid w:val="006911DA"/>
    <w:rsid w:val="006919BE"/>
    <w:rsid w:val="006921C4"/>
    <w:rsid w:val="006942CC"/>
    <w:rsid w:val="00694559"/>
    <w:rsid w:val="00694609"/>
    <w:rsid w:val="00694E81"/>
    <w:rsid w:val="00696D20"/>
    <w:rsid w:val="006A03AA"/>
    <w:rsid w:val="006A0A7B"/>
    <w:rsid w:val="006A2D66"/>
    <w:rsid w:val="006A37D2"/>
    <w:rsid w:val="006A3B6F"/>
    <w:rsid w:val="006A3E99"/>
    <w:rsid w:val="006A4C69"/>
    <w:rsid w:val="006A4E0C"/>
    <w:rsid w:val="006A577C"/>
    <w:rsid w:val="006A781D"/>
    <w:rsid w:val="006A7BDC"/>
    <w:rsid w:val="006A7CFA"/>
    <w:rsid w:val="006B082C"/>
    <w:rsid w:val="006B0903"/>
    <w:rsid w:val="006B16F4"/>
    <w:rsid w:val="006B1DF3"/>
    <w:rsid w:val="006B2FC5"/>
    <w:rsid w:val="006B34EB"/>
    <w:rsid w:val="006B522A"/>
    <w:rsid w:val="006B551D"/>
    <w:rsid w:val="006B566C"/>
    <w:rsid w:val="006B5E42"/>
    <w:rsid w:val="006B677B"/>
    <w:rsid w:val="006B6D5A"/>
    <w:rsid w:val="006B6F35"/>
    <w:rsid w:val="006B7373"/>
    <w:rsid w:val="006B73F4"/>
    <w:rsid w:val="006C0217"/>
    <w:rsid w:val="006C0B1C"/>
    <w:rsid w:val="006C1835"/>
    <w:rsid w:val="006C29F7"/>
    <w:rsid w:val="006C423D"/>
    <w:rsid w:val="006C4DAB"/>
    <w:rsid w:val="006C5224"/>
    <w:rsid w:val="006C547D"/>
    <w:rsid w:val="006C5650"/>
    <w:rsid w:val="006C571E"/>
    <w:rsid w:val="006C7ABD"/>
    <w:rsid w:val="006D237F"/>
    <w:rsid w:val="006D23D3"/>
    <w:rsid w:val="006D251F"/>
    <w:rsid w:val="006D29E9"/>
    <w:rsid w:val="006D2BDC"/>
    <w:rsid w:val="006D2D4A"/>
    <w:rsid w:val="006D332D"/>
    <w:rsid w:val="006D4271"/>
    <w:rsid w:val="006D446A"/>
    <w:rsid w:val="006D4AE6"/>
    <w:rsid w:val="006D4C86"/>
    <w:rsid w:val="006D4F36"/>
    <w:rsid w:val="006D531F"/>
    <w:rsid w:val="006D54D3"/>
    <w:rsid w:val="006D5EE3"/>
    <w:rsid w:val="006D5F23"/>
    <w:rsid w:val="006D6831"/>
    <w:rsid w:val="006D7C2A"/>
    <w:rsid w:val="006E10FB"/>
    <w:rsid w:val="006E1A5C"/>
    <w:rsid w:val="006E1EF9"/>
    <w:rsid w:val="006E23DD"/>
    <w:rsid w:val="006E259E"/>
    <w:rsid w:val="006E54C7"/>
    <w:rsid w:val="006E5805"/>
    <w:rsid w:val="006E5C2E"/>
    <w:rsid w:val="006E5E5A"/>
    <w:rsid w:val="006E684A"/>
    <w:rsid w:val="006E71F1"/>
    <w:rsid w:val="006E73E5"/>
    <w:rsid w:val="006E7756"/>
    <w:rsid w:val="006F0194"/>
    <w:rsid w:val="006F046A"/>
    <w:rsid w:val="006F0F26"/>
    <w:rsid w:val="006F1DF7"/>
    <w:rsid w:val="006F24AB"/>
    <w:rsid w:val="006F28D0"/>
    <w:rsid w:val="006F29FD"/>
    <w:rsid w:val="006F2C7E"/>
    <w:rsid w:val="006F41D9"/>
    <w:rsid w:val="006F7667"/>
    <w:rsid w:val="006F7D18"/>
    <w:rsid w:val="007005AA"/>
    <w:rsid w:val="00700AE0"/>
    <w:rsid w:val="0070109F"/>
    <w:rsid w:val="00701220"/>
    <w:rsid w:val="0070148B"/>
    <w:rsid w:val="00701713"/>
    <w:rsid w:val="007018C6"/>
    <w:rsid w:val="007025C0"/>
    <w:rsid w:val="00702888"/>
    <w:rsid w:val="00702B17"/>
    <w:rsid w:val="007040A8"/>
    <w:rsid w:val="00704D94"/>
    <w:rsid w:val="00704DAC"/>
    <w:rsid w:val="00704FF9"/>
    <w:rsid w:val="0070535E"/>
    <w:rsid w:val="00705CB4"/>
    <w:rsid w:val="0070619E"/>
    <w:rsid w:val="00706579"/>
    <w:rsid w:val="00706A2B"/>
    <w:rsid w:val="00707B18"/>
    <w:rsid w:val="00711439"/>
    <w:rsid w:val="00711667"/>
    <w:rsid w:val="00711805"/>
    <w:rsid w:val="00712A9A"/>
    <w:rsid w:val="00712B7D"/>
    <w:rsid w:val="00713240"/>
    <w:rsid w:val="0071377B"/>
    <w:rsid w:val="00714BCC"/>
    <w:rsid w:val="00714D03"/>
    <w:rsid w:val="007152CF"/>
    <w:rsid w:val="00716AB5"/>
    <w:rsid w:val="00716B61"/>
    <w:rsid w:val="00716F25"/>
    <w:rsid w:val="007174D0"/>
    <w:rsid w:val="00717894"/>
    <w:rsid w:val="00717CA8"/>
    <w:rsid w:val="0072042A"/>
    <w:rsid w:val="0072064D"/>
    <w:rsid w:val="00721C93"/>
    <w:rsid w:val="00721E31"/>
    <w:rsid w:val="0072311C"/>
    <w:rsid w:val="00723E60"/>
    <w:rsid w:val="00724CBE"/>
    <w:rsid w:val="0072547D"/>
    <w:rsid w:val="00726A6B"/>
    <w:rsid w:val="00727710"/>
    <w:rsid w:val="00727992"/>
    <w:rsid w:val="00727EA6"/>
    <w:rsid w:val="00730229"/>
    <w:rsid w:val="007318C2"/>
    <w:rsid w:val="0073346B"/>
    <w:rsid w:val="00733538"/>
    <w:rsid w:val="007337C4"/>
    <w:rsid w:val="00734981"/>
    <w:rsid w:val="007349EB"/>
    <w:rsid w:val="007353AF"/>
    <w:rsid w:val="00736F01"/>
    <w:rsid w:val="00736FD8"/>
    <w:rsid w:val="0073702E"/>
    <w:rsid w:val="007372D5"/>
    <w:rsid w:val="007372DF"/>
    <w:rsid w:val="00737BEC"/>
    <w:rsid w:val="007400D2"/>
    <w:rsid w:val="0074151F"/>
    <w:rsid w:val="0074182E"/>
    <w:rsid w:val="007418D3"/>
    <w:rsid w:val="00741F4E"/>
    <w:rsid w:val="00741FE2"/>
    <w:rsid w:val="0074226D"/>
    <w:rsid w:val="00743905"/>
    <w:rsid w:val="00743D76"/>
    <w:rsid w:val="007446DC"/>
    <w:rsid w:val="007510F0"/>
    <w:rsid w:val="00751452"/>
    <w:rsid w:val="007526BE"/>
    <w:rsid w:val="007529CE"/>
    <w:rsid w:val="00752ADF"/>
    <w:rsid w:val="00753151"/>
    <w:rsid w:val="00753A62"/>
    <w:rsid w:val="00753AA6"/>
    <w:rsid w:val="00754390"/>
    <w:rsid w:val="007548BB"/>
    <w:rsid w:val="007550F1"/>
    <w:rsid w:val="007563A3"/>
    <w:rsid w:val="007568CC"/>
    <w:rsid w:val="007569FE"/>
    <w:rsid w:val="00757019"/>
    <w:rsid w:val="0076067E"/>
    <w:rsid w:val="00761037"/>
    <w:rsid w:val="00762E22"/>
    <w:rsid w:val="00763267"/>
    <w:rsid w:val="0076355A"/>
    <w:rsid w:val="00763714"/>
    <w:rsid w:val="00763E5D"/>
    <w:rsid w:val="00764D92"/>
    <w:rsid w:val="0076503A"/>
    <w:rsid w:val="00766373"/>
    <w:rsid w:val="00766F25"/>
    <w:rsid w:val="00767034"/>
    <w:rsid w:val="00767CCA"/>
    <w:rsid w:val="00770245"/>
    <w:rsid w:val="007706ED"/>
    <w:rsid w:val="00770FC2"/>
    <w:rsid w:val="00772499"/>
    <w:rsid w:val="00772C6C"/>
    <w:rsid w:val="007734E0"/>
    <w:rsid w:val="00773E51"/>
    <w:rsid w:val="00774335"/>
    <w:rsid w:val="00774777"/>
    <w:rsid w:val="00774F3F"/>
    <w:rsid w:val="00775562"/>
    <w:rsid w:val="00776984"/>
    <w:rsid w:val="0077747C"/>
    <w:rsid w:val="00777C82"/>
    <w:rsid w:val="00777F91"/>
    <w:rsid w:val="0078017A"/>
    <w:rsid w:val="00780577"/>
    <w:rsid w:val="00780B6B"/>
    <w:rsid w:val="0078181A"/>
    <w:rsid w:val="00781943"/>
    <w:rsid w:val="007826C4"/>
    <w:rsid w:val="00782857"/>
    <w:rsid w:val="00782D45"/>
    <w:rsid w:val="0078365E"/>
    <w:rsid w:val="0078422E"/>
    <w:rsid w:val="007842C5"/>
    <w:rsid w:val="0078467A"/>
    <w:rsid w:val="00784EB4"/>
    <w:rsid w:val="0078527C"/>
    <w:rsid w:val="007863FF"/>
    <w:rsid w:val="00786D77"/>
    <w:rsid w:val="0078738E"/>
    <w:rsid w:val="00787C33"/>
    <w:rsid w:val="00787EF0"/>
    <w:rsid w:val="007903AB"/>
    <w:rsid w:val="007914E8"/>
    <w:rsid w:val="007916EA"/>
    <w:rsid w:val="00791AA3"/>
    <w:rsid w:val="0079223B"/>
    <w:rsid w:val="00792CBC"/>
    <w:rsid w:val="00792F9A"/>
    <w:rsid w:val="00793573"/>
    <w:rsid w:val="007938E7"/>
    <w:rsid w:val="007943DD"/>
    <w:rsid w:val="007946C4"/>
    <w:rsid w:val="00794727"/>
    <w:rsid w:val="007949CB"/>
    <w:rsid w:val="00794D72"/>
    <w:rsid w:val="007951DE"/>
    <w:rsid w:val="0079549D"/>
    <w:rsid w:val="007956AB"/>
    <w:rsid w:val="007958B1"/>
    <w:rsid w:val="00795A62"/>
    <w:rsid w:val="00796A4A"/>
    <w:rsid w:val="007A015C"/>
    <w:rsid w:val="007A19B1"/>
    <w:rsid w:val="007A1A15"/>
    <w:rsid w:val="007A1EB0"/>
    <w:rsid w:val="007A2478"/>
    <w:rsid w:val="007A28BC"/>
    <w:rsid w:val="007A295F"/>
    <w:rsid w:val="007A2FDE"/>
    <w:rsid w:val="007A3C99"/>
    <w:rsid w:val="007A3FB4"/>
    <w:rsid w:val="007A50B0"/>
    <w:rsid w:val="007A544F"/>
    <w:rsid w:val="007A56FB"/>
    <w:rsid w:val="007A5732"/>
    <w:rsid w:val="007A599D"/>
    <w:rsid w:val="007A6376"/>
    <w:rsid w:val="007A7C3C"/>
    <w:rsid w:val="007A7D71"/>
    <w:rsid w:val="007B1092"/>
    <w:rsid w:val="007B1863"/>
    <w:rsid w:val="007B2FB3"/>
    <w:rsid w:val="007B3801"/>
    <w:rsid w:val="007B3B6F"/>
    <w:rsid w:val="007B4935"/>
    <w:rsid w:val="007B4FF0"/>
    <w:rsid w:val="007B5000"/>
    <w:rsid w:val="007B5290"/>
    <w:rsid w:val="007B58D0"/>
    <w:rsid w:val="007B696A"/>
    <w:rsid w:val="007B6B46"/>
    <w:rsid w:val="007B74A7"/>
    <w:rsid w:val="007B7D75"/>
    <w:rsid w:val="007C02B4"/>
    <w:rsid w:val="007C0C24"/>
    <w:rsid w:val="007C2BD9"/>
    <w:rsid w:val="007C40F2"/>
    <w:rsid w:val="007C43F2"/>
    <w:rsid w:val="007C4D96"/>
    <w:rsid w:val="007C4EBA"/>
    <w:rsid w:val="007C5035"/>
    <w:rsid w:val="007C540B"/>
    <w:rsid w:val="007C5E7D"/>
    <w:rsid w:val="007C7636"/>
    <w:rsid w:val="007C7893"/>
    <w:rsid w:val="007D06F6"/>
    <w:rsid w:val="007D0743"/>
    <w:rsid w:val="007D08FE"/>
    <w:rsid w:val="007D1119"/>
    <w:rsid w:val="007D2119"/>
    <w:rsid w:val="007D3010"/>
    <w:rsid w:val="007D3275"/>
    <w:rsid w:val="007D3625"/>
    <w:rsid w:val="007D3887"/>
    <w:rsid w:val="007D3AAC"/>
    <w:rsid w:val="007D3D32"/>
    <w:rsid w:val="007D442C"/>
    <w:rsid w:val="007D4549"/>
    <w:rsid w:val="007D4AAB"/>
    <w:rsid w:val="007D4BEC"/>
    <w:rsid w:val="007D5E8E"/>
    <w:rsid w:val="007D634F"/>
    <w:rsid w:val="007D6403"/>
    <w:rsid w:val="007D6983"/>
    <w:rsid w:val="007D6F4A"/>
    <w:rsid w:val="007D7BFE"/>
    <w:rsid w:val="007E0516"/>
    <w:rsid w:val="007E0BDD"/>
    <w:rsid w:val="007E0CD0"/>
    <w:rsid w:val="007E1C7C"/>
    <w:rsid w:val="007E1E69"/>
    <w:rsid w:val="007E2464"/>
    <w:rsid w:val="007E29DA"/>
    <w:rsid w:val="007E3B25"/>
    <w:rsid w:val="007E5A1E"/>
    <w:rsid w:val="007E5AB8"/>
    <w:rsid w:val="007E5CA9"/>
    <w:rsid w:val="007E5D26"/>
    <w:rsid w:val="007E65C9"/>
    <w:rsid w:val="007E6C4C"/>
    <w:rsid w:val="007E6E0E"/>
    <w:rsid w:val="007E7598"/>
    <w:rsid w:val="007F0789"/>
    <w:rsid w:val="007F0CFE"/>
    <w:rsid w:val="007F0FC5"/>
    <w:rsid w:val="007F113E"/>
    <w:rsid w:val="007F1BEE"/>
    <w:rsid w:val="007F1FED"/>
    <w:rsid w:val="007F2553"/>
    <w:rsid w:val="007F2D96"/>
    <w:rsid w:val="007F570C"/>
    <w:rsid w:val="007F571D"/>
    <w:rsid w:val="007F673A"/>
    <w:rsid w:val="007F675F"/>
    <w:rsid w:val="007F684D"/>
    <w:rsid w:val="007F6B37"/>
    <w:rsid w:val="007F7B87"/>
    <w:rsid w:val="008001D3"/>
    <w:rsid w:val="0080024D"/>
    <w:rsid w:val="0080076E"/>
    <w:rsid w:val="008008B9"/>
    <w:rsid w:val="00800B41"/>
    <w:rsid w:val="00800C3C"/>
    <w:rsid w:val="00800D53"/>
    <w:rsid w:val="00800E9B"/>
    <w:rsid w:val="00801D09"/>
    <w:rsid w:val="008021ED"/>
    <w:rsid w:val="00802478"/>
    <w:rsid w:val="0080258B"/>
    <w:rsid w:val="00802653"/>
    <w:rsid w:val="0080402C"/>
    <w:rsid w:val="0080474A"/>
    <w:rsid w:val="0080475D"/>
    <w:rsid w:val="00805012"/>
    <w:rsid w:val="00805AE0"/>
    <w:rsid w:val="008064E9"/>
    <w:rsid w:val="00806A20"/>
    <w:rsid w:val="00806CEB"/>
    <w:rsid w:val="008074AE"/>
    <w:rsid w:val="00807743"/>
    <w:rsid w:val="00807856"/>
    <w:rsid w:val="008078CA"/>
    <w:rsid w:val="008102D0"/>
    <w:rsid w:val="008103D5"/>
    <w:rsid w:val="00810900"/>
    <w:rsid w:val="008109F2"/>
    <w:rsid w:val="008110A7"/>
    <w:rsid w:val="008110F1"/>
    <w:rsid w:val="00811994"/>
    <w:rsid w:val="00811DD8"/>
    <w:rsid w:val="00813A55"/>
    <w:rsid w:val="00813F8E"/>
    <w:rsid w:val="00813FAB"/>
    <w:rsid w:val="00814674"/>
    <w:rsid w:val="00814E4E"/>
    <w:rsid w:val="0081539B"/>
    <w:rsid w:val="0081553C"/>
    <w:rsid w:val="00815653"/>
    <w:rsid w:val="00817993"/>
    <w:rsid w:val="008206CA"/>
    <w:rsid w:val="008212B9"/>
    <w:rsid w:val="00821A58"/>
    <w:rsid w:val="00822381"/>
    <w:rsid w:val="008224CF"/>
    <w:rsid w:val="00822CC8"/>
    <w:rsid w:val="008237E6"/>
    <w:rsid w:val="00825547"/>
    <w:rsid w:val="00825689"/>
    <w:rsid w:val="00825BEE"/>
    <w:rsid w:val="00826186"/>
    <w:rsid w:val="008269F7"/>
    <w:rsid w:val="00826BF0"/>
    <w:rsid w:val="00827394"/>
    <w:rsid w:val="008273B2"/>
    <w:rsid w:val="0082774A"/>
    <w:rsid w:val="00827CBF"/>
    <w:rsid w:val="0083198F"/>
    <w:rsid w:val="008324CE"/>
    <w:rsid w:val="00832515"/>
    <w:rsid w:val="00833363"/>
    <w:rsid w:val="0083354D"/>
    <w:rsid w:val="0083512D"/>
    <w:rsid w:val="008356D2"/>
    <w:rsid w:val="00836002"/>
    <w:rsid w:val="008365AE"/>
    <w:rsid w:val="00836719"/>
    <w:rsid w:val="008373A4"/>
    <w:rsid w:val="00837DD4"/>
    <w:rsid w:val="00840311"/>
    <w:rsid w:val="008406B0"/>
    <w:rsid w:val="00840FFF"/>
    <w:rsid w:val="00841001"/>
    <w:rsid w:val="00841014"/>
    <w:rsid w:val="00841D7D"/>
    <w:rsid w:val="00841E8D"/>
    <w:rsid w:val="008428EA"/>
    <w:rsid w:val="008432C9"/>
    <w:rsid w:val="00843856"/>
    <w:rsid w:val="00843B2C"/>
    <w:rsid w:val="00844092"/>
    <w:rsid w:val="00844166"/>
    <w:rsid w:val="00844289"/>
    <w:rsid w:val="00844AD6"/>
    <w:rsid w:val="00844BD7"/>
    <w:rsid w:val="00844E16"/>
    <w:rsid w:val="008450B5"/>
    <w:rsid w:val="00846A45"/>
    <w:rsid w:val="00847A04"/>
    <w:rsid w:val="00847BA2"/>
    <w:rsid w:val="00850DFE"/>
    <w:rsid w:val="0085225D"/>
    <w:rsid w:val="00852D55"/>
    <w:rsid w:val="00853EF1"/>
    <w:rsid w:val="008544E8"/>
    <w:rsid w:val="008549C9"/>
    <w:rsid w:val="00854E77"/>
    <w:rsid w:val="00854EFF"/>
    <w:rsid w:val="0085501B"/>
    <w:rsid w:val="00855536"/>
    <w:rsid w:val="008558FA"/>
    <w:rsid w:val="00856381"/>
    <w:rsid w:val="00856657"/>
    <w:rsid w:val="00856CE2"/>
    <w:rsid w:val="008578B4"/>
    <w:rsid w:val="00861BB1"/>
    <w:rsid w:val="008620D3"/>
    <w:rsid w:val="00862169"/>
    <w:rsid w:val="00862757"/>
    <w:rsid w:val="0086279F"/>
    <w:rsid w:val="00862B33"/>
    <w:rsid w:val="0086305B"/>
    <w:rsid w:val="00863E14"/>
    <w:rsid w:val="00864324"/>
    <w:rsid w:val="00864737"/>
    <w:rsid w:val="00864A73"/>
    <w:rsid w:val="00864AD7"/>
    <w:rsid w:val="008650CB"/>
    <w:rsid w:val="0086519A"/>
    <w:rsid w:val="008665F9"/>
    <w:rsid w:val="0086771C"/>
    <w:rsid w:val="008677A5"/>
    <w:rsid w:val="008677DA"/>
    <w:rsid w:val="00871F16"/>
    <w:rsid w:val="00873907"/>
    <w:rsid w:val="00873DAD"/>
    <w:rsid w:val="00874E26"/>
    <w:rsid w:val="00874EB3"/>
    <w:rsid w:val="00875320"/>
    <w:rsid w:val="00876129"/>
    <w:rsid w:val="00876977"/>
    <w:rsid w:val="008769CC"/>
    <w:rsid w:val="00880796"/>
    <w:rsid w:val="008807FB"/>
    <w:rsid w:val="00880AAD"/>
    <w:rsid w:val="00881F92"/>
    <w:rsid w:val="008820A0"/>
    <w:rsid w:val="0088235B"/>
    <w:rsid w:val="008828DD"/>
    <w:rsid w:val="00882FA0"/>
    <w:rsid w:val="00883F37"/>
    <w:rsid w:val="00884A83"/>
    <w:rsid w:val="00884D1F"/>
    <w:rsid w:val="00886859"/>
    <w:rsid w:val="008906A6"/>
    <w:rsid w:val="0089071D"/>
    <w:rsid w:val="008908D2"/>
    <w:rsid w:val="00891741"/>
    <w:rsid w:val="0089381E"/>
    <w:rsid w:val="0089384C"/>
    <w:rsid w:val="00894387"/>
    <w:rsid w:val="008951BB"/>
    <w:rsid w:val="008958D4"/>
    <w:rsid w:val="00897187"/>
    <w:rsid w:val="0089777A"/>
    <w:rsid w:val="00897DCD"/>
    <w:rsid w:val="008A03BE"/>
    <w:rsid w:val="008A0A84"/>
    <w:rsid w:val="008A1003"/>
    <w:rsid w:val="008A14B7"/>
    <w:rsid w:val="008A175B"/>
    <w:rsid w:val="008A185F"/>
    <w:rsid w:val="008A2221"/>
    <w:rsid w:val="008A2247"/>
    <w:rsid w:val="008A2943"/>
    <w:rsid w:val="008A3DCD"/>
    <w:rsid w:val="008A3E6D"/>
    <w:rsid w:val="008A3EF3"/>
    <w:rsid w:val="008A4652"/>
    <w:rsid w:val="008A49A3"/>
    <w:rsid w:val="008A53E6"/>
    <w:rsid w:val="008A541A"/>
    <w:rsid w:val="008A57C1"/>
    <w:rsid w:val="008A5B44"/>
    <w:rsid w:val="008A5DBC"/>
    <w:rsid w:val="008A600B"/>
    <w:rsid w:val="008A62A0"/>
    <w:rsid w:val="008A635E"/>
    <w:rsid w:val="008A722D"/>
    <w:rsid w:val="008A79FF"/>
    <w:rsid w:val="008A7FD3"/>
    <w:rsid w:val="008B0194"/>
    <w:rsid w:val="008B03B7"/>
    <w:rsid w:val="008B092D"/>
    <w:rsid w:val="008B3425"/>
    <w:rsid w:val="008B3DDA"/>
    <w:rsid w:val="008B4184"/>
    <w:rsid w:val="008B5254"/>
    <w:rsid w:val="008B6345"/>
    <w:rsid w:val="008B6875"/>
    <w:rsid w:val="008B6DC9"/>
    <w:rsid w:val="008B748C"/>
    <w:rsid w:val="008B77AD"/>
    <w:rsid w:val="008B7C05"/>
    <w:rsid w:val="008B7F2B"/>
    <w:rsid w:val="008C0B19"/>
    <w:rsid w:val="008C0EEC"/>
    <w:rsid w:val="008C1852"/>
    <w:rsid w:val="008C213F"/>
    <w:rsid w:val="008C3BFB"/>
    <w:rsid w:val="008C3CF8"/>
    <w:rsid w:val="008C4114"/>
    <w:rsid w:val="008C4233"/>
    <w:rsid w:val="008C45B7"/>
    <w:rsid w:val="008C48BA"/>
    <w:rsid w:val="008C4ADB"/>
    <w:rsid w:val="008C4FA5"/>
    <w:rsid w:val="008C5CE5"/>
    <w:rsid w:val="008C65D4"/>
    <w:rsid w:val="008C7500"/>
    <w:rsid w:val="008C7BE1"/>
    <w:rsid w:val="008D1A23"/>
    <w:rsid w:val="008D1E24"/>
    <w:rsid w:val="008D2003"/>
    <w:rsid w:val="008D3D93"/>
    <w:rsid w:val="008D3F67"/>
    <w:rsid w:val="008D3F73"/>
    <w:rsid w:val="008D4409"/>
    <w:rsid w:val="008D4FFA"/>
    <w:rsid w:val="008D511A"/>
    <w:rsid w:val="008D63EE"/>
    <w:rsid w:val="008D71A4"/>
    <w:rsid w:val="008D71A8"/>
    <w:rsid w:val="008D7356"/>
    <w:rsid w:val="008E020E"/>
    <w:rsid w:val="008E139D"/>
    <w:rsid w:val="008E232E"/>
    <w:rsid w:val="008E3771"/>
    <w:rsid w:val="008E4CC4"/>
    <w:rsid w:val="008E4F1F"/>
    <w:rsid w:val="008E58BD"/>
    <w:rsid w:val="008E5D00"/>
    <w:rsid w:val="008E6507"/>
    <w:rsid w:val="008E661C"/>
    <w:rsid w:val="008E72B1"/>
    <w:rsid w:val="008E72E9"/>
    <w:rsid w:val="008E7992"/>
    <w:rsid w:val="008F02E1"/>
    <w:rsid w:val="008F0F1C"/>
    <w:rsid w:val="008F1F00"/>
    <w:rsid w:val="008F2BEA"/>
    <w:rsid w:val="008F31B9"/>
    <w:rsid w:val="008F40AB"/>
    <w:rsid w:val="008F4242"/>
    <w:rsid w:val="008F4DDD"/>
    <w:rsid w:val="008F56F4"/>
    <w:rsid w:val="008F7BBE"/>
    <w:rsid w:val="00900D0D"/>
    <w:rsid w:val="00901342"/>
    <w:rsid w:val="009014D2"/>
    <w:rsid w:val="00904823"/>
    <w:rsid w:val="009054E7"/>
    <w:rsid w:val="009057F7"/>
    <w:rsid w:val="00905B31"/>
    <w:rsid w:val="00906790"/>
    <w:rsid w:val="009068AE"/>
    <w:rsid w:val="009077C3"/>
    <w:rsid w:val="00907B6A"/>
    <w:rsid w:val="00907B9D"/>
    <w:rsid w:val="00910C82"/>
    <w:rsid w:val="00912489"/>
    <w:rsid w:val="00912AC6"/>
    <w:rsid w:val="00913077"/>
    <w:rsid w:val="00913363"/>
    <w:rsid w:val="00913534"/>
    <w:rsid w:val="009139CF"/>
    <w:rsid w:val="00913AFF"/>
    <w:rsid w:val="009148FA"/>
    <w:rsid w:val="009151A0"/>
    <w:rsid w:val="00915BF1"/>
    <w:rsid w:val="00916956"/>
    <w:rsid w:val="00916B26"/>
    <w:rsid w:val="00916D25"/>
    <w:rsid w:val="009170F6"/>
    <w:rsid w:val="009171C9"/>
    <w:rsid w:val="00917DC7"/>
    <w:rsid w:val="009221ED"/>
    <w:rsid w:val="009224A4"/>
    <w:rsid w:val="009229AD"/>
    <w:rsid w:val="00922A92"/>
    <w:rsid w:val="0092382C"/>
    <w:rsid w:val="0092532B"/>
    <w:rsid w:val="009255A7"/>
    <w:rsid w:val="00925D0F"/>
    <w:rsid w:val="009274A6"/>
    <w:rsid w:val="00930616"/>
    <w:rsid w:val="00930AD3"/>
    <w:rsid w:val="00930E6D"/>
    <w:rsid w:val="00930F2C"/>
    <w:rsid w:val="009313AA"/>
    <w:rsid w:val="0093211D"/>
    <w:rsid w:val="00932B48"/>
    <w:rsid w:val="009338F9"/>
    <w:rsid w:val="00933D26"/>
    <w:rsid w:val="009349A3"/>
    <w:rsid w:val="00935788"/>
    <w:rsid w:val="00936165"/>
    <w:rsid w:val="009371C3"/>
    <w:rsid w:val="009377B5"/>
    <w:rsid w:val="009402AE"/>
    <w:rsid w:val="00940BD6"/>
    <w:rsid w:val="00940E42"/>
    <w:rsid w:val="00941381"/>
    <w:rsid w:val="00941667"/>
    <w:rsid w:val="00942363"/>
    <w:rsid w:val="0094289B"/>
    <w:rsid w:val="00943650"/>
    <w:rsid w:val="00943D24"/>
    <w:rsid w:val="00943E2D"/>
    <w:rsid w:val="00943F4B"/>
    <w:rsid w:val="00943F9F"/>
    <w:rsid w:val="00944242"/>
    <w:rsid w:val="00945BD0"/>
    <w:rsid w:val="00947AE3"/>
    <w:rsid w:val="009502AE"/>
    <w:rsid w:val="00950834"/>
    <w:rsid w:val="00950A29"/>
    <w:rsid w:val="00950BA8"/>
    <w:rsid w:val="009514E2"/>
    <w:rsid w:val="00951BAB"/>
    <w:rsid w:val="009529D8"/>
    <w:rsid w:val="00954309"/>
    <w:rsid w:val="009550A3"/>
    <w:rsid w:val="00955812"/>
    <w:rsid w:val="00957C7D"/>
    <w:rsid w:val="00960140"/>
    <w:rsid w:val="0096031F"/>
    <w:rsid w:val="00960759"/>
    <w:rsid w:val="00960801"/>
    <w:rsid w:val="00960B1C"/>
    <w:rsid w:val="00961451"/>
    <w:rsid w:val="0096227D"/>
    <w:rsid w:val="00962660"/>
    <w:rsid w:val="0096322A"/>
    <w:rsid w:val="009636B9"/>
    <w:rsid w:val="00963B1A"/>
    <w:rsid w:val="00963E68"/>
    <w:rsid w:val="009644FD"/>
    <w:rsid w:val="009647A4"/>
    <w:rsid w:val="00965172"/>
    <w:rsid w:val="0096553D"/>
    <w:rsid w:val="009656ED"/>
    <w:rsid w:val="00965869"/>
    <w:rsid w:val="00965B14"/>
    <w:rsid w:val="00965E16"/>
    <w:rsid w:val="00967497"/>
    <w:rsid w:val="0096761F"/>
    <w:rsid w:val="009679F0"/>
    <w:rsid w:val="00970013"/>
    <w:rsid w:val="0097002C"/>
    <w:rsid w:val="0097050D"/>
    <w:rsid w:val="00970771"/>
    <w:rsid w:val="00970EDE"/>
    <w:rsid w:val="00971358"/>
    <w:rsid w:val="0097195D"/>
    <w:rsid w:val="00972350"/>
    <w:rsid w:val="00972640"/>
    <w:rsid w:val="009729BF"/>
    <w:rsid w:val="00972A68"/>
    <w:rsid w:val="00974AC8"/>
    <w:rsid w:val="00974C58"/>
    <w:rsid w:val="00974DE2"/>
    <w:rsid w:val="0097579C"/>
    <w:rsid w:val="00977403"/>
    <w:rsid w:val="0097771C"/>
    <w:rsid w:val="009778FB"/>
    <w:rsid w:val="00977D13"/>
    <w:rsid w:val="00980CE4"/>
    <w:rsid w:val="00982082"/>
    <w:rsid w:val="00982FFE"/>
    <w:rsid w:val="00983C76"/>
    <w:rsid w:val="00983E32"/>
    <w:rsid w:val="00984496"/>
    <w:rsid w:val="00984ED4"/>
    <w:rsid w:val="00985639"/>
    <w:rsid w:val="00985D02"/>
    <w:rsid w:val="00986B07"/>
    <w:rsid w:val="00986D46"/>
    <w:rsid w:val="0098719E"/>
    <w:rsid w:val="0098755E"/>
    <w:rsid w:val="0098788E"/>
    <w:rsid w:val="009878E4"/>
    <w:rsid w:val="00990686"/>
    <w:rsid w:val="009913E2"/>
    <w:rsid w:val="00991540"/>
    <w:rsid w:val="00992810"/>
    <w:rsid w:val="00992E69"/>
    <w:rsid w:val="0099342D"/>
    <w:rsid w:val="00993ABD"/>
    <w:rsid w:val="009946B7"/>
    <w:rsid w:val="00994A27"/>
    <w:rsid w:val="00994D4B"/>
    <w:rsid w:val="0099503F"/>
    <w:rsid w:val="009966B2"/>
    <w:rsid w:val="009967FB"/>
    <w:rsid w:val="00996CBF"/>
    <w:rsid w:val="00997758"/>
    <w:rsid w:val="009A0E46"/>
    <w:rsid w:val="009A17EE"/>
    <w:rsid w:val="009A2ACC"/>
    <w:rsid w:val="009A2E6A"/>
    <w:rsid w:val="009A3026"/>
    <w:rsid w:val="009A3ACA"/>
    <w:rsid w:val="009A3EE1"/>
    <w:rsid w:val="009A51DE"/>
    <w:rsid w:val="009A5B0D"/>
    <w:rsid w:val="009A5BE8"/>
    <w:rsid w:val="009A68C7"/>
    <w:rsid w:val="009A6EFC"/>
    <w:rsid w:val="009A718F"/>
    <w:rsid w:val="009A7E63"/>
    <w:rsid w:val="009B117A"/>
    <w:rsid w:val="009B1226"/>
    <w:rsid w:val="009B3441"/>
    <w:rsid w:val="009B416B"/>
    <w:rsid w:val="009B4333"/>
    <w:rsid w:val="009B4B72"/>
    <w:rsid w:val="009B4E2F"/>
    <w:rsid w:val="009B4EEE"/>
    <w:rsid w:val="009B5474"/>
    <w:rsid w:val="009B58E3"/>
    <w:rsid w:val="009B5937"/>
    <w:rsid w:val="009B6632"/>
    <w:rsid w:val="009B692F"/>
    <w:rsid w:val="009B6DE5"/>
    <w:rsid w:val="009B7AFE"/>
    <w:rsid w:val="009C10BB"/>
    <w:rsid w:val="009C150C"/>
    <w:rsid w:val="009C239B"/>
    <w:rsid w:val="009C28F9"/>
    <w:rsid w:val="009C2CF0"/>
    <w:rsid w:val="009C3A0B"/>
    <w:rsid w:val="009C42F4"/>
    <w:rsid w:val="009C44FF"/>
    <w:rsid w:val="009C453F"/>
    <w:rsid w:val="009C5AAA"/>
    <w:rsid w:val="009C6BAD"/>
    <w:rsid w:val="009C7848"/>
    <w:rsid w:val="009C7CA9"/>
    <w:rsid w:val="009C7E36"/>
    <w:rsid w:val="009D026C"/>
    <w:rsid w:val="009D0A4C"/>
    <w:rsid w:val="009D0C45"/>
    <w:rsid w:val="009D0D3F"/>
    <w:rsid w:val="009D150E"/>
    <w:rsid w:val="009D319B"/>
    <w:rsid w:val="009D32F6"/>
    <w:rsid w:val="009D5158"/>
    <w:rsid w:val="009D5A62"/>
    <w:rsid w:val="009D7A9A"/>
    <w:rsid w:val="009E0E6B"/>
    <w:rsid w:val="009E179E"/>
    <w:rsid w:val="009E1A6A"/>
    <w:rsid w:val="009E1B74"/>
    <w:rsid w:val="009E2891"/>
    <w:rsid w:val="009E2C87"/>
    <w:rsid w:val="009E3437"/>
    <w:rsid w:val="009E3519"/>
    <w:rsid w:val="009E3868"/>
    <w:rsid w:val="009E408D"/>
    <w:rsid w:val="009E4227"/>
    <w:rsid w:val="009E6204"/>
    <w:rsid w:val="009E673B"/>
    <w:rsid w:val="009E7922"/>
    <w:rsid w:val="009E7A63"/>
    <w:rsid w:val="009F00D9"/>
    <w:rsid w:val="009F05FB"/>
    <w:rsid w:val="009F2831"/>
    <w:rsid w:val="009F3788"/>
    <w:rsid w:val="009F3C7F"/>
    <w:rsid w:val="009F569C"/>
    <w:rsid w:val="009F58CF"/>
    <w:rsid w:val="009F5B20"/>
    <w:rsid w:val="009F6688"/>
    <w:rsid w:val="009F72E4"/>
    <w:rsid w:val="009F78EA"/>
    <w:rsid w:val="00A00AA0"/>
    <w:rsid w:val="00A011FA"/>
    <w:rsid w:val="00A01BCC"/>
    <w:rsid w:val="00A02356"/>
    <w:rsid w:val="00A02F7B"/>
    <w:rsid w:val="00A03FA5"/>
    <w:rsid w:val="00A0412C"/>
    <w:rsid w:val="00A05A28"/>
    <w:rsid w:val="00A072A0"/>
    <w:rsid w:val="00A1025C"/>
    <w:rsid w:val="00A1172F"/>
    <w:rsid w:val="00A11831"/>
    <w:rsid w:val="00A12432"/>
    <w:rsid w:val="00A13B31"/>
    <w:rsid w:val="00A13BC8"/>
    <w:rsid w:val="00A15057"/>
    <w:rsid w:val="00A16183"/>
    <w:rsid w:val="00A165C0"/>
    <w:rsid w:val="00A16D5A"/>
    <w:rsid w:val="00A16F9D"/>
    <w:rsid w:val="00A201E6"/>
    <w:rsid w:val="00A218D3"/>
    <w:rsid w:val="00A2206A"/>
    <w:rsid w:val="00A23AC8"/>
    <w:rsid w:val="00A23BA0"/>
    <w:rsid w:val="00A23C46"/>
    <w:rsid w:val="00A242FB"/>
    <w:rsid w:val="00A24486"/>
    <w:rsid w:val="00A2472D"/>
    <w:rsid w:val="00A25A75"/>
    <w:rsid w:val="00A25BA1"/>
    <w:rsid w:val="00A26023"/>
    <w:rsid w:val="00A2630E"/>
    <w:rsid w:val="00A2661A"/>
    <w:rsid w:val="00A26AD2"/>
    <w:rsid w:val="00A308C7"/>
    <w:rsid w:val="00A30A52"/>
    <w:rsid w:val="00A30DF8"/>
    <w:rsid w:val="00A3201E"/>
    <w:rsid w:val="00A32086"/>
    <w:rsid w:val="00A320FB"/>
    <w:rsid w:val="00A326EE"/>
    <w:rsid w:val="00A33F96"/>
    <w:rsid w:val="00A34608"/>
    <w:rsid w:val="00A3535E"/>
    <w:rsid w:val="00A3540F"/>
    <w:rsid w:val="00A35A48"/>
    <w:rsid w:val="00A3694D"/>
    <w:rsid w:val="00A376FA"/>
    <w:rsid w:val="00A3779A"/>
    <w:rsid w:val="00A37C5A"/>
    <w:rsid w:val="00A40B84"/>
    <w:rsid w:val="00A40CA7"/>
    <w:rsid w:val="00A41B39"/>
    <w:rsid w:val="00A42D3C"/>
    <w:rsid w:val="00A431D1"/>
    <w:rsid w:val="00A431EA"/>
    <w:rsid w:val="00A436D1"/>
    <w:rsid w:val="00A438A0"/>
    <w:rsid w:val="00A453E9"/>
    <w:rsid w:val="00A46727"/>
    <w:rsid w:val="00A475F0"/>
    <w:rsid w:val="00A47750"/>
    <w:rsid w:val="00A47DF2"/>
    <w:rsid w:val="00A5074C"/>
    <w:rsid w:val="00A51327"/>
    <w:rsid w:val="00A5168F"/>
    <w:rsid w:val="00A51A86"/>
    <w:rsid w:val="00A52DA5"/>
    <w:rsid w:val="00A530C9"/>
    <w:rsid w:val="00A5441E"/>
    <w:rsid w:val="00A5443B"/>
    <w:rsid w:val="00A55EE2"/>
    <w:rsid w:val="00A55F75"/>
    <w:rsid w:val="00A5603D"/>
    <w:rsid w:val="00A560F9"/>
    <w:rsid w:val="00A564C3"/>
    <w:rsid w:val="00A56CB9"/>
    <w:rsid w:val="00A57739"/>
    <w:rsid w:val="00A57CAB"/>
    <w:rsid w:val="00A604FD"/>
    <w:rsid w:val="00A62261"/>
    <w:rsid w:val="00A632B8"/>
    <w:rsid w:val="00A63446"/>
    <w:rsid w:val="00A64DEA"/>
    <w:rsid w:val="00A65408"/>
    <w:rsid w:val="00A65BEA"/>
    <w:rsid w:val="00A65D50"/>
    <w:rsid w:val="00A66300"/>
    <w:rsid w:val="00A667E5"/>
    <w:rsid w:val="00A66B73"/>
    <w:rsid w:val="00A670C5"/>
    <w:rsid w:val="00A67389"/>
    <w:rsid w:val="00A702A0"/>
    <w:rsid w:val="00A70AFD"/>
    <w:rsid w:val="00A70FE3"/>
    <w:rsid w:val="00A710AB"/>
    <w:rsid w:val="00A711E4"/>
    <w:rsid w:val="00A719C4"/>
    <w:rsid w:val="00A71A9A"/>
    <w:rsid w:val="00A71B7A"/>
    <w:rsid w:val="00A725BD"/>
    <w:rsid w:val="00A72913"/>
    <w:rsid w:val="00A72C85"/>
    <w:rsid w:val="00A73C44"/>
    <w:rsid w:val="00A73E8E"/>
    <w:rsid w:val="00A76820"/>
    <w:rsid w:val="00A76F3E"/>
    <w:rsid w:val="00A77276"/>
    <w:rsid w:val="00A80AE0"/>
    <w:rsid w:val="00A81313"/>
    <w:rsid w:val="00A81EB5"/>
    <w:rsid w:val="00A82190"/>
    <w:rsid w:val="00A83103"/>
    <w:rsid w:val="00A834AC"/>
    <w:rsid w:val="00A83C7D"/>
    <w:rsid w:val="00A83CAD"/>
    <w:rsid w:val="00A85B51"/>
    <w:rsid w:val="00A86025"/>
    <w:rsid w:val="00A862C9"/>
    <w:rsid w:val="00A876ED"/>
    <w:rsid w:val="00A9038E"/>
    <w:rsid w:val="00A9073A"/>
    <w:rsid w:val="00A9231A"/>
    <w:rsid w:val="00A92ED7"/>
    <w:rsid w:val="00A93131"/>
    <w:rsid w:val="00A93550"/>
    <w:rsid w:val="00A941AB"/>
    <w:rsid w:val="00A94325"/>
    <w:rsid w:val="00A9453D"/>
    <w:rsid w:val="00A9499F"/>
    <w:rsid w:val="00A95347"/>
    <w:rsid w:val="00A964F7"/>
    <w:rsid w:val="00A96596"/>
    <w:rsid w:val="00A96A8D"/>
    <w:rsid w:val="00A96BE4"/>
    <w:rsid w:val="00A97100"/>
    <w:rsid w:val="00AA013D"/>
    <w:rsid w:val="00AA0385"/>
    <w:rsid w:val="00AA07BF"/>
    <w:rsid w:val="00AA11FB"/>
    <w:rsid w:val="00AA1B3C"/>
    <w:rsid w:val="00AA20B7"/>
    <w:rsid w:val="00AA21AC"/>
    <w:rsid w:val="00AA3180"/>
    <w:rsid w:val="00AA3E46"/>
    <w:rsid w:val="00AA59B1"/>
    <w:rsid w:val="00AA645E"/>
    <w:rsid w:val="00AA7231"/>
    <w:rsid w:val="00AA7530"/>
    <w:rsid w:val="00AA7627"/>
    <w:rsid w:val="00AA7BD4"/>
    <w:rsid w:val="00AB17D3"/>
    <w:rsid w:val="00AB1E4D"/>
    <w:rsid w:val="00AB1E51"/>
    <w:rsid w:val="00AB1EE0"/>
    <w:rsid w:val="00AB29B9"/>
    <w:rsid w:val="00AB3B49"/>
    <w:rsid w:val="00AB41EA"/>
    <w:rsid w:val="00AB4ADB"/>
    <w:rsid w:val="00AB5337"/>
    <w:rsid w:val="00AB56CA"/>
    <w:rsid w:val="00AB6DDB"/>
    <w:rsid w:val="00AB73E9"/>
    <w:rsid w:val="00AB7808"/>
    <w:rsid w:val="00AB7AF6"/>
    <w:rsid w:val="00AB7BBC"/>
    <w:rsid w:val="00AC300E"/>
    <w:rsid w:val="00AC364C"/>
    <w:rsid w:val="00AC38CE"/>
    <w:rsid w:val="00AC3922"/>
    <w:rsid w:val="00AC435B"/>
    <w:rsid w:val="00AC4F3E"/>
    <w:rsid w:val="00AC51AC"/>
    <w:rsid w:val="00AC5B08"/>
    <w:rsid w:val="00AC67C0"/>
    <w:rsid w:val="00AC69FC"/>
    <w:rsid w:val="00AC6D8C"/>
    <w:rsid w:val="00AC794B"/>
    <w:rsid w:val="00AC7C8F"/>
    <w:rsid w:val="00AC7CA9"/>
    <w:rsid w:val="00AD01D6"/>
    <w:rsid w:val="00AD03D9"/>
    <w:rsid w:val="00AD05C2"/>
    <w:rsid w:val="00AD06FA"/>
    <w:rsid w:val="00AD07E5"/>
    <w:rsid w:val="00AD117F"/>
    <w:rsid w:val="00AD202D"/>
    <w:rsid w:val="00AD27A1"/>
    <w:rsid w:val="00AD3013"/>
    <w:rsid w:val="00AD3539"/>
    <w:rsid w:val="00AD3E1A"/>
    <w:rsid w:val="00AD424F"/>
    <w:rsid w:val="00AD4AC3"/>
    <w:rsid w:val="00AD4E44"/>
    <w:rsid w:val="00AD59B9"/>
    <w:rsid w:val="00AD5D60"/>
    <w:rsid w:val="00AD5F19"/>
    <w:rsid w:val="00AD664C"/>
    <w:rsid w:val="00AD710B"/>
    <w:rsid w:val="00AD7443"/>
    <w:rsid w:val="00AD7736"/>
    <w:rsid w:val="00AD7B98"/>
    <w:rsid w:val="00AD7DE2"/>
    <w:rsid w:val="00AE2BFE"/>
    <w:rsid w:val="00AE33AD"/>
    <w:rsid w:val="00AE35EF"/>
    <w:rsid w:val="00AE4032"/>
    <w:rsid w:val="00AE5215"/>
    <w:rsid w:val="00AE599D"/>
    <w:rsid w:val="00AE683F"/>
    <w:rsid w:val="00AE7009"/>
    <w:rsid w:val="00AE70B3"/>
    <w:rsid w:val="00AE759F"/>
    <w:rsid w:val="00AE7676"/>
    <w:rsid w:val="00AE768E"/>
    <w:rsid w:val="00AE7A3B"/>
    <w:rsid w:val="00AE7CED"/>
    <w:rsid w:val="00AF1511"/>
    <w:rsid w:val="00AF1844"/>
    <w:rsid w:val="00AF1E51"/>
    <w:rsid w:val="00AF2252"/>
    <w:rsid w:val="00AF2AA8"/>
    <w:rsid w:val="00AF2D40"/>
    <w:rsid w:val="00AF2F80"/>
    <w:rsid w:val="00AF5B4E"/>
    <w:rsid w:val="00AF7DEC"/>
    <w:rsid w:val="00B000C1"/>
    <w:rsid w:val="00B00129"/>
    <w:rsid w:val="00B006DA"/>
    <w:rsid w:val="00B0150B"/>
    <w:rsid w:val="00B034D2"/>
    <w:rsid w:val="00B03810"/>
    <w:rsid w:val="00B03B36"/>
    <w:rsid w:val="00B03CCE"/>
    <w:rsid w:val="00B043D9"/>
    <w:rsid w:val="00B0477E"/>
    <w:rsid w:val="00B049DE"/>
    <w:rsid w:val="00B04E4B"/>
    <w:rsid w:val="00B055B6"/>
    <w:rsid w:val="00B059B7"/>
    <w:rsid w:val="00B05CE2"/>
    <w:rsid w:val="00B062D4"/>
    <w:rsid w:val="00B06537"/>
    <w:rsid w:val="00B06C9C"/>
    <w:rsid w:val="00B07B46"/>
    <w:rsid w:val="00B115C4"/>
    <w:rsid w:val="00B12525"/>
    <w:rsid w:val="00B130DC"/>
    <w:rsid w:val="00B13358"/>
    <w:rsid w:val="00B137AD"/>
    <w:rsid w:val="00B142C4"/>
    <w:rsid w:val="00B1512A"/>
    <w:rsid w:val="00B15C1D"/>
    <w:rsid w:val="00B171A0"/>
    <w:rsid w:val="00B1773D"/>
    <w:rsid w:val="00B20569"/>
    <w:rsid w:val="00B21875"/>
    <w:rsid w:val="00B21BE7"/>
    <w:rsid w:val="00B21FFD"/>
    <w:rsid w:val="00B223CB"/>
    <w:rsid w:val="00B22897"/>
    <w:rsid w:val="00B231AC"/>
    <w:rsid w:val="00B235B9"/>
    <w:rsid w:val="00B242EF"/>
    <w:rsid w:val="00B24423"/>
    <w:rsid w:val="00B24B7B"/>
    <w:rsid w:val="00B24D18"/>
    <w:rsid w:val="00B250C1"/>
    <w:rsid w:val="00B25128"/>
    <w:rsid w:val="00B25E33"/>
    <w:rsid w:val="00B25F09"/>
    <w:rsid w:val="00B26201"/>
    <w:rsid w:val="00B26237"/>
    <w:rsid w:val="00B265D3"/>
    <w:rsid w:val="00B266F7"/>
    <w:rsid w:val="00B267E5"/>
    <w:rsid w:val="00B27970"/>
    <w:rsid w:val="00B3068C"/>
    <w:rsid w:val="00B30A39"/>
    <w:rsid w:val="00B3110F"/>
    <w:rsid w:val="00B31616"/>
    <w:rsid w:val="00B31A31"/>
    <w:rsid w:val="00B31CA6"/>
    <w:rsid w:val="00B32155"/>
    <w:rsid w:val="00B32B5F"/>
    <w:rsid w:val="00B33694"/>
    <w:rsid w:val="00B337B5"/>
    <w:rsid w:val="00B33B10"/>
    <w:rsid w:val="00B34B85"/>
    <w:rsid w:val="00B35E97"/>
    <w:rsid w:val="00B37D0B"/>
    <w:rsid w:val="00B40434"/>
    <w:rsid w:val="00B41A3F"/>
    <w:rsid w:val="00B41B09"/>
    <w:rsid w:val="00B41B8E"/>
    <w:rsid w:val="00B42D55"/>
    <w:rsid w:val="00B43362"/>
    <w:rsid w:val="00B43FC2"/>
    <w:rsid w:val="00B44F3A"/>
    <w:rsid w:val="00B45262"/>
    <w:rsid w:val="00B45870"/>
    <w:rsid w:val="00B46218"/>
    <w:rsid w:val="00B46C37"/>
    <w:rsid w:val="00B504C3"/>
    <w:rsid w:val="00B50D7F"/>
    <w:rsid w:val="00B511E4"/>
    <w:rsid w:val="00B51A7B"/>
    <w:rsid w:val="00B53271"/>
    <w:rsid w:val="00B53BF7"/>
    <w:rsid w:val="00B55546"/>
    <w:rsid w:val="00B5731A"/>
    <w:rsid w:val="00B57645"/>
    <w:rsid w:val="00B57E0B"/>
    <w:rsid w:val="00B605F4"/>
    <w:rsid w:val="00B610BC"/>
    <w:rsid w:val="00B616C5"/>
    <w:rsid w:val="00B6217C"/>
    <w:rsid w:val="00B6264A"/>
    <w:rsid w:val="00B6289F"/>
    <w:rsid w:val="00B65B1C"/>
    <w:rsid w:val="00B65B3B"/>
    <w:rsid w:val="00B661BF"/>
    <w:rsid w:val="00B664DF"/>
    <w:rsid w:val="00B66683"/>
    <w:rsid w:val="00B668D7"/>
    <w:rsid w:val="00B67015"/>
    <w:rsid w:val="00B679D1"/>
    <w:rsid w:val="00B67F93"/>
    <w:rsid w:val="00B70498"/>
    <w:rsid w:val="00B70F04"/>
    <w:rsid w:val="00B71199"/>
    <w:rsid w:val="00B71E4A"/>
    <w:rsid w:val="00B73221"/>
    <w:rsid w:val="00B73D0C"/>
    <w:rsid w:val="00B74776"/>
    <w:rsid w:val="00B748D0"/>
    <w:rsid w:val="00B74CCD"/>
    <w:rsid w:val="00B74FE2"/>
    <w:rsid w:val="00B7509F"/>
    <w:rsid w:val="00B75930"/>
    <w:rsid w:val="00B75A43"/>
    <w:rsid w:val="00B75A54"/>
    <w:rsid w:val="00B75FA2"/>
    <w:rsid w:val="00B7670A"/>
    <w:rsid w:val="00B76DF6"/>
    <w:rsid w:val="00B76EB8"/>
    <w:rsid w:val="00B77A1D"/>
    <w:rsid w:val="00B80045"/>
    <w:rsid w:val="00B802CF"/>
    <w:rsid w:val="00B80385"/>
    <w:rsid w:val="00B803CB"/>
    <w:rsid w:val="00B80587"/>
    <w:rsid w:val="00B80F0D"/>
    <w:rsid w:val="00B8142D"/>
    <w:rsid w:val="00B836F4"/>
    <w:rsid w:val="00B837E3"/>
    <w:rsid w:val="00B8600B"/>
    <w:rsid w:val="00B8613A"/>
    <w:rsid w:val="00B867E8"/>
    <w:rsid w:val="00B90465"/>
    <w:rsid w:val="00B90D6E"/>
    <w:rsid w:val="00B91826"/>
    <w:rsid w:val="00B91909"/>
    <w:rsid w:val="00B92B8C"/>
    <w:rsid w:val="00B93125"/>
    <w:rsid w:val="00B94DF3"/>
    <w:rsid w:val="00B956DE"/>
    <w:rsid w:val="00B95790"/>
    <w:rsid w:val="00B95EBC"/>
    <w:rsid w:val="00B9650C"/>
    <w:rsid w:val="00B96AF9"/>
    <w:rsid w:val="00B9720F"/>
    <w:rsid w:val="00BA2732"/>
    <w:rsid w:val="00BA371B"/>
    <w:rsid w:val="00BA3A62"/>
    <w:rsid w:val="00BA439E"/>
    <w:rsid w:val="00BA50EF"/>
    <w:rsid w:val="00BA5602"/>
    <w:rsid w:val="00BA5C3A"/>
    <w:rsid w:val="00BA6A54"/>
    <w:rsid w:val="00BA76FE"/>
    <w:rsid w:val="00BB034F"/>
    <w:rsid w:val="00BB0F98"/>
    <w:rsid w:val="00BB3A26"/>
    <w:rsid w:val="00BB44D9"/>
    <w:rsid w:val="00BB45E0"/>
    <w:rsid w:val="00BB5F9C"/>
    <w:rsid w:val="00BB7872"/>
    <w:rsid w:val="00BB7D45"/>
    <w:rsid w:val="00BC05E8"/>
    <w:rsid w:val="00BC13C4"/>
    <w:rsid w:val="00BC13E4"/>
    <w:rsid w:val="00BC13F1"/>
    <w:rsid w:val="00BC2370"/>
    <w:rsid w:val="00BC2486"/>
    <w:rsid w:val="00BC2B89"/>
    <w:rsid w:val="00BC31C0"/>
    <w:rsid w:val="00BC3A63"/>
    <w:rsid w:val="00BC4B7A"/>
    <w:rsid w:val="00BC4BE5"/>
    <w:rsid w:val="00BC5D49"/>
    <w:rsid w:val="00BC701B"/>
    <w:rsid w:val="00BC746C"/>
    <w:rsid w:val="00BC77D9"/>
    <w:rsid w:val="00BD0D11"/>
    <w:rsid w:val="00BD0FE1"/>
    <w:rsid w:val="00BD1347"/>
    <w:rsid w:val="00BD2423"/>
    <w:rsid w:val="00BD65AC"/>
    <w:rsid w:val="00BD733F"/>
    <w:rsid w:val="00BD76D0"/>
    <w:rsid w:val="00BD77D9"/>
    <w:rsid w:val="00BE0147"/>
    <w:rsid w:val="00BE11D3"/>
    <w:rsid w:val="00BE3FC7"/>
    <w:rsid w:val="00BE5094"/>
    <w:rsid w:val="00BE5309"/>
    <w:rsid w:val="00BE600D"/>
    <w:rsid w:val="00BE60A2"/>
    <w:rsid w:val="00BE62DA"/>
    <w:rsid w:val="00BE658C"/>
    <w:rsid w:val="00BE6611"/>
    <w:rsid w:val="00BE6953"/>
    <w:rsid w:val="00BE6F3A"/>
    <w:rsid w:val="00BE7074"/>
    <w:rsid w:val="00BF0469"/>
    <w:rsid w:val="00BF1BE2"/>
    <w:rsid w:val="00BF2726"/>
    <w:rsid w:val="00BF297B"/>
    <w:rsid w:val="00BF2D93"/>
    <w:rsid w:val="00BF34DB"/>
    <w:rsid w:val="00BF4027"/>
    <w:rsid w:val="00BF4856"/>
    <w:rsid w:val="00BF4FCA"/>
    <w:rsid w:val="00BF5018"/>
    <w:rsid w:val="00BF50E6"/>
    <w:rsid w:val="00BF51DE"/>
    <w:rsid w:val="00BF5314"/>
    <w:rsid w:val="00BF71F1"/>
    <w:rsid w:val="00BF7B30"/>
    <w:rsid w:val="00C004FB"/>
    <w:rsid w:val="00C00F04"/>
    <w:rsid w:val="00C01EF5"/>
    <w:rsid w:val="00C021C6"/>
    <w:rsid w:val="00C022EF"/>
    <w:rsid w:val="00C03036"/>
    <w:rsid w:val="00C0360A"/>
    <w:rsid w:val="00C03A4D"/>
    <w:rsid w:val="00C04CCE"/>
    <w:rsid w:val="00C0503D"/>
    <w:rsid w:val="00C050C0"/>
    <w:rsid w:val="00C058DA"/>
    <w:rsid w:val="00C05A46"/>
    <w:rsid w:val="00C07C0F"/>
    <w:rsid w:val="00C07DF2"/>
    <w:rsid w:val="00C106DB"/>
    <w:rsid w:val="00C10DFF"/>
    <w:rsid w:val="00C11E13"/>
    <w:rsid w:val="00C128D4"/>
    <w:rsid w:val="00C13967"/>
    <w:rsid w:val="00C13974"/>
    <w:rsid w:val="00C13C83"/>
    <w:rsid w:val="00C1512F"/>
    <w:rsid w:val="00C15796"/>
    <w:rsid w:val="00C16DCE"/>
    <w:rsid w:val="00C17DE2"/>
    <w:rsid w:val="00C204D1"/>
    <w:rsid w:val="00C21943"/>
    <w:rsid w:val="00C22142"/>
    <w:rsid w:val="00C22975"/>
    <w:rsid w:val="00C2371E"/>
    <w:rsid w:val="00C2388B"/>
    <w:rsid w:val="00C2472D"/>
    <w:rsid w:val="00C247FE"/>
    <w:rsid w:val="00C24975"/>
    <w:rsid w:val="00C24D7C"/>
    <w:rsid w:val="00C24E5C"/>
    <w:rsid w:val="00C25333"/>
    <w:rsid w:val="00C26003"/>
    <w:rsid w:val="00C261C3"/>
    <w:rsid w:val="00C26849"/>
    <w:rsid w:val="00C3156C"/>
    <w:rsid w:val="00C31F5F"/>
    <w:rsid w:val="00C31FBE"/>
    <w:rsid w:val="00C328F1"/>
    <w:rsid w:val="00C33DB3"/>
    <w:rsid w:val="00C33E87"/>
    <w:rsid w:val="00C347AC"/>
    <w:rsid w:val="00C34ADC"/>
    <w:rsid w:val="00C34D11"/>
    <w:rsid w:val="00C3544A"/>
    <w:rsid w:val="00C35FDD"/>
    <w:rsid w:val="00C361BA"/>
    <w:rsid w:val="00C367AD"/>
    <w:rsid w:val="00C36D1B"/>
    <w:rsid w:val="00C3795F"/>
    <w:rsid w:val="00C37C21"/>
    <w:rsid w:val="00C4137B"/>
    <w:rsid w:val="00C417CE"/>
    <w:rsid w:val="00C42C57"/>
    <w:rsid w:val="00C434C8"/>
    <w:rsid w:val="00C43E2E"/>
    <w:rsid w:val="00C452A3"/>
    <w:rsid w:val="00C452EA"/>
    <w:rsid w:val="00C456BB"/>
    <w:rsid w:val="00C45BFE"/>
    <w:rsid w:val="00C47B98"/>
    <w:rsid w:val="00C47DAA"/>
    <w:rsid w:val="00C507E0"/>
    <w:rsid w:val="00C516A2"/>
    <w:rsid w:val="00C522F3"/>
    <w:rsid w:val="00C54590"/>
    <w:rsid w:val="00C5464F"/>
    <w:rsid w:val="00C54820"/>
    <w:rsid w:val="00C55969"/>
    <w:rsid w:val="00C55A42"/>
    <w:rsid w:val="00C55B04"/>
    <w:rsid w:val="00C56033"/>
    <w:rsid w:val="00C56C99"/>
    <w:rsid w:val="00C56EEB"/>
    <w:rsid w:val="00C570BC"/>
    <w:rsid w:val="00C5712D"/>
    <w:rsid w:val="00C57305"/>
    <w:rsid w:val="00C57B9B"/>
    <w:rsid w:val="00C6034C"/>
    <w:rsid w:val="00C609D6"/>
    <w:rsid w:val="00C61C0F"/>
    <w:rsid w:val="00C636C0"/>
    <w:rsid w:val="00C63FC8"/>
    <w:rsid w:val="00C64C00"/>
    <w:rsid w:val="00C64CAE"/>
    <w:rsid w:val="00C65F2E"/>
    <w:rsid w:val="00C6640C"/>
    <w:rsid w:val="00C66478"/>
    <w:rsid w:val="00C66952"/>
    <w:rsid w:val="00C67EB9"/>
    <w:rsid w:val="00C72BA2"/>
    <w:rsid w:val="00C72DD7"/>
    <w:rsid w:val="00C72DDF"/>
    <w:rsid w:val="00C739EF"/>
    <w:rsid w:val="00C73BBD"/>
    <w:rsid w:val="00C73BC2"/>
    <w:rsid w:val="00C763EA"/>
    <w:rsid w:val="00C764DA"/>
    <w:rsid w:val="00C767DD"/>
    <w:rsid w:val="00C76CAF"/>
    <w:rsid w:val="00C8039A"/>
    <w:rsid w:val="00C80463"/>
    <w:rsid w:val="00C8092E"/>
    <w:rsid w:val="00C80EBA"/>
    <w:rsid w:val="00C818CC"/>
    <w:rsid w:val="00C81DEF"/>
    <w:rsid w:val="00C81EEC"/>
    <w:rsid w:val="00C82454"/>
    <w:rsid w:val="00C839F1"/>
    <w:rsid w:val="00C845CB"/>
    <w:rsid w:val="00C84744"/>
    <w:rsid w:val="00C84F29"/>
    <w:rsid w:val="00C85028"/>
    <w:rsid w:val="00C8526C"/>
    <w:rsid w:val="00C8580F"/>
    <w:rsid w:val="00C85A4E"/>
    <w:rsid w:val="00C85FF8"/>
    <w:rsid w:val="00C86FD6"/>
    <w:rsid w:val="00C904E5"/>
    <w:rsid w:val="00C90522"/>
    <w:rsid w:val="00C90D03"/>
    <w:rsid w:val="00C90DED"/>
    <w:rsid w:val="00C91204"/>
    <w:rsid w:val="00C926F0"/>
    <w:rsid w:val="00C92AAD"/>
    <w:rsid w:val="00C95423"/>
    <w:rsid w:val="00C96729"/>
    <w:rsid w:val="00C9727D"/>
    <w:rsid w:val="00C976CD"/>
    <w:rsid w:val="00C97B6C"/>
    <w:rsid w:val="00C97C9F"/>
    <w:rsid w:val="00C97D73"/>
    <w:rsid w:val="00CA049C"/>
    <w:rsid w:val="00CA1068"/>
    <w:rsid w:val="00CA1A33"/>
    <w:rsid w:val="00CA2061"/>
    <w:rsid w:val="00CA236E"/>
    <w:rsid w:val="00CA2515"/>
    <w:rsid w:val="00CA289C"/>
    <w:rsid w:val="00CA2A3D"/>
    <w:rsid w:val="00CA2C16"/>
    <w:rsid w:val="00CA3A8D"/>
    <w:rsid w:val="00CA5839"/>
    <w:rsid w:val="00CA5A9A"/>
    <w:rsid w:val="00CA6F8E"/>
    <w:rsid w:val="00CA74DB"/>
    <w:rsid w:val="00CA768E"/>
    <w:rsid w:val="00CB06C2"/>
    <w:rsid w:val="00CB08BE"/>
    <w:rsid w:val="00CB0C98"/>
    <w:rsid w:val="00CB19FB"/>
    <w:rsid w:val="00CB1ACD"/>
    <w:rsid w:val="00CB203E"/>
    <w:rsid w:val="00CB22D4"/>
    <w:rsid w:val="00CB3630"/>
    <w:rsid w:val="00CB39A6"/>
    <w:rsid w:val="00CB3A4A"/>
    <w:rsid w:val="00CB4072"/>
    <w:rsid w:val="00CB547E"/>
    <w:rsid w:val="00CB5838"/>
    <w:rsid w:val="00CB5E53"/>
    <w:rsid w:val="00CB5F4F"/>
    <w:rsid w:val="00CB5FF7"/>
    <w:rsid w:val="00CB646E"/>
    <w:rsid w:val="00CB66A5"/>
    <w:rsid w:val="00CB6A48"/>
    <w:rsid w:val="00CB7C6D"/>
    <w:rsid w:val="00CC05B8"/>
    <w:rsid w:val="00CC0639"/>
    <w:rsid w:val="00CC1F9E"/>
    <w:rsid w:val="00CC2005"/>
    <w:rsid w:val="00CC29D4"/>
    <w:rsid w:val="00CC2AEC"/>
    <w:rsid w:val="00CC3877"/>
    <w:rsid w:val="00CC3BA9"/>
    <w:rsid w:val="00CC3EF3"/>
    <w:rsid w:val="00CC3FD0"/>
    <w:rsid w:val="00CC4E7E"/>
    <w:rsid w:val="00CC5DFB"/>
    <w:rsid w:val="00CC5E99"/>
    <w:rsid w:val="00CC64B0"/>
    <w:rsid w:val="00CC66CF"/>
    <w:rsid w:val="00CC6907"/>
    <w:rsid w:val="00CC701A"/>
    <w:rsid w:val="00CC71E8"/>
    <w:rsid w:val="00CC7245"/>
    <w:rsid w:val="00CC7F2C"/>
    <w:rsid w:val="00CD0073"/>
    <w:rsid w:val="00CD0252"/>
    <w:rsid w:val="00CD060A"/>
    <w:rsid w:val="00CD1E5C"/>
    <w:rsid w:val="00CD2C12"/>
    <w:rsid w:val="00CD4D15"/>
    <w:rsid w:val="00CD4F43"/>
    <w:rsid w:val="00CD5522"/>
    <w:rsid w:val="00CD5CF1"/>
    <w:rsid w:val="00CD5D36"/>
    <w:rsid w:val="00CD5F77"/>
    <w:rsid w:val="00CD6726"/>
    <w:rsid w:val="00CD69FD"/>
    <w:rsid w:val="00CD70E8"/>
    <w:rsid w:val="00CE042E"/>
    <w:rsid w:val="00CE0489"/>
    <w:rsid w:val="00CE089A"/>
    <w:rsid w:val="00CE09EB"/>
    <w:rsid w:val="00CE2216"/>
    <w:rsid w:val="00CE32EB"/>
    <w:rsid w:val="00CE353C"/>
    <w:rsid w:val="00CE38C6"/>
    <w:rsid w:val="00CE441A"/>
    <w:rsid w:val="00CE4972"/>
    <w:rsid w:val="00CE6085"/>
    <w:rsid w:val="00CE6C24"/>
    <w:rsid w:val="00CE6CDD"/>
    <w:rsid w:val="00CE6E43"/>
    <w:rsid w:val="00CE6E76"/>
    <w:rsid w:val="00CE70B9"/>
    <w:rsid w:val="00CF076E"/>
    <w:rsid w:val="00CF0F59"/>
    <w:rsid w:val="00CF15DB"/>
    <w:rsid w:val="00CF2A85"/>
    <w:rsid w:val="00CF40A5"/>
    <w:rsid w:val="00CF47C3"/>
    <w:rsid w:val="00CF4873"/>
    <w:rsid w:val="00CF55C7"/>
    <w:rsid w:val="00CF6B55"/>
    <w:rsid w:val="00CF71C5"/>
    <w:rsid w:val="00CF74D8"/>
    <w:rsid w:val="00D01124"/>
    <w:rsid w:val="00D012F4"/>
    <w:rsid w:val="00D03519"/>
    <w:rsid w:val="00D0365C"/>
    <w:rsid w:val="00D04711"/>
    <w:rsid w:val="00D04C83"/>
    <w:rsid w:val="00D05033"/>
    <w:rsid w:val="00D058B6"/>
    <w:rsid w:val="00D05E70"/>
    <w:rsid w:val="00D06D2C"/>
    <w:rsid w:val="00D0706A"/>
    <w:rsid w:val="00D07BA7"/>
    <w:rsid w:val="00D1071F"/>
    <w:rsid w:val="00D10895"/>
    <w:rsid w:val="00D117FD"/>
    <w:rsid w:val="00D11CCD"/>
    <w:rsid w:val="00D11FC2"/>
    <w:rsid w:val="00D1403E"/>
    <w:rsid w:val="00D15208"/>
    <w:rsid w:val="00D159F4"/>
    <w:rsid w:val="00D166EF"/>
    <w:rsid w:val="00D17D00"/>
    <w:rsid w:val="00D2003C"/>
    <w:rsid w:val="00D20AA3"/>
    <w:rsid w:val="00D217B7"/>
    <w:rsid w:val="00D2185C"/>
    <w:rsid w:val="00D221FE"/>
    <w:rsid w:val="00D22549"/>
    <w:rsid w:val="00D23585"/>
    <w:rsid w:val="00D23E41"/>
    <w:rsid w:val="00D24141"/>
    <w:rsid w:val="00D2459B"/>
    <w:rsid w:val="00D25EA5"/>
    <w:rsid w:val="00D26A76"/>
    <w:rsid w:val="00D27C4B"/>
    <w:rsid w:val="00D27E48"/>
    <w:rsid w:val="00D3007E"/>
    <w:rsid w:val="00D31240"/>
    <w:rsid w:val="00D31CD1"/>
    <w:rsid w:val="00D324A0"/>
    <w:rsid w:val="00D32522"/>
    <w:rsid w:val="00D328B0"/>
    <w:rsid w:val="00D33134"/>
    <w:rsid w:val="00D33267"/>
    <w:rsid w:val="00D334AA"/>
    <w:rsid w:val="00D347F9"/>
    <w:rsid w:val="00D3491C"/>
    <w:rsid w:val="00D354D2"/>
    <w:rsid w:val="00D36EE1"/>
    <w:rsid w:val="00D36F7E"/>
    <w:rsid w:val="00D371CE"/>
    <w:rsid w:val="00D37700"/>
    <w:rsid w:val="00D3784D"/>
    <w:rsid w:val="00D3797D"/>
    <w:rsid w:val="00D40C12"/>
    <w:rsid w:val="00D412FA"/>
    <w:rsid w:val="00D41C7E"/>
    <w:rsid w:val="00D4246F"/>
    <w:rsid w:val="00D42580"/>
    <w:rsid w:val="00D4292D"/>
    <w:rsid w:val="00D42A1E"/>
    <w:rsid w:val="00D42E09"/>
    <w:rsid w:val="00D42E4F"/>
    <w:rsid w:val="00D43608"/>
    <w:rsid w:val="00D43908"/>
    <w:rsid w:val="00D45A0A"/>
    <w:rsid w:val="00D46367"/>
    <w:rsid w:val="00D46B40"/>
    <w:rsid w:val="00D46DC8"/>
    <w:rsid w:val="00D46E6A"/>
    <w:rsid w:val="00D46F96"/>
    <w:rsid w:val="00D47715"/>
    <w:rsid w:val="00D4794B"/>
    <w:rsid w:val="00D50506"/>
    <w:rsid w:val="00D50511"/>
    <w:rsid w:val="00D5199B"/>
    <w:rsid w:val="00D51AAD"/>
    <w:rsid w:val="00D51D47"/>
    <w:rsid w:val="00D52456"/>
    <w:rsid w:val="00D536BE"/>
    <w:rsid w:val="00D53F93"/>
    <w:rsid w:val="00D54938"/>
    <w:rsid w:val="00D549C5"/>
    <w:rsid w:val="00D55D79"/>
    <w:rsid w:val="00D55F04"/>
    <w:rsid w:val="00D568C0"/>
    <w:rsid w:val="00D5792D"/>
    <w:rsid w:val="00D57AE5"/>
    <w:rsid w:val="00D61CC1"/>
    <w:rsid w:val="00D61DC2"/>
    <w:rsid w:val="00D62D52"/>
    <w:rsid w:val="00D63156"/>
    <w:rsid w:val="00D63956"/>
    <w:rsid w:val="00D63CE1"/>
    <w:rsid w:val="00D64C86"/>
    <w:rsid w:val="00D65C4F"/>
    <w:rsid w:val="00D66116"/>
    <w:rsid w:val="00D6662A"/>
    <w:rsid w:val="00D66C56"/>
    <w:rsid w:val="00D66CA0"/>
    <w:rsid w:val="00D6739D"/>
    <w:rsid w:val="00D67E79"/>
    <w:rsid w:val="00D67EEA"/>
    <w:rsid w:val="00D7001B"/>
    <w:rsid w:val="00D702E2"/>
    <w:rsid w:val="00D7057C"/>
    <w:rsid w:val="00D71B67"/>
    <w:rsid w:val="00D72444"/>
    <w:rsid w:val="00D727B4"/>
    <w:rsid w:val="00D73D70"/>
    <w:rsid w:val="00D741FA"/>
    <w:rsid w:val="00D75083"/>
    <w:rsid w:val="00D76190"/>
    <w:rsid w:val="00D76C9D"/>
    <w:rsid w:val="00D772D3"/>
    <w:rsid w:val="00D772FF"/>
    <w:rsid w:val="00D77686"/>
    <w:rsid w:val="00D77D5E"/>
    <w:rsid w:val="00D8045C"/>
    <w:rsid w:val="00D80C54"/>
    <w:rsid w:val="00D81137"/>
    <w:rsid w:val="00D830BC"/>
    <w:rsid w:val="00D8346C"/>
    <w:rsid w:val="00D83C93"/>
    <w:rsid w:val="00D8447C"/>
    <w:rsid w:val="00D84A94"/>
    <w:rsid w:val="00D85045"/>
    <w:rsid w:val="00D85546"/>
    <w:rsid w:val="00D85565"/>
    <w:rsid w:val="00D86458"/>
    <w:rsid w:val="00D86960"/>
    <w:rsid w:val="00D87045"/>
    <w:rsid w:val="00D873C3"/>
    <w:rsid w:val="00D87708"/>
    <w:rsid w:val="00D87C05"/>
    <w:rsid w:val="00D90746"/>
    <w:rsid w:val="00D90802"/>
    <w:rsid w:val="00D9134E"/>
    <w:rsid w:val="00D92768"/>
    <w:rsid w:val="00D927B5"/>
    <w:rsid w:val="00D92BAB"/>
    <w:rsid w:val="00D93A44"/>
    <w:rsid w:val="00D9481E"/>
    <w:rsid w:val="00D95224"/>
    <w:rsid w:val="00D96015"/>
    <w:rsid w:val="00D9643A"/>
    <w:rsid w:val="00DA11B2"/>
    <w:rsid w:val="00DA20F9"/>
    <w:rsid w:val="00DA2A99"/>
    <w:rsid w:val="00DA3712"/>
    <w:rsid w:val="00DA3A36"/>
    <w:rsid w:val="00DA4EDA"/>
    <w:rsid w:val="00DA5A2A"/>
    <w:rsid w:val="00DA6292"/>
    <w:rsid w:val="00DA79BD"/>
    <w:rsid w:val="00DA7DB0"/>
    <w:rsid w:val="00DB14BA"/>
    <w:rsid w:val="00DB191C"/>
    <w:rsid w:val="00DB23E1"/>
    <w:rsid w:val="00DB4445"/>
    <w:rsid w:val="00DB4571"/>
    <w:rsid w:val="00DB48D4"/>
    <w:rsid w:val="00DB4EDE"/>
    <w:rsid w:val="00DB5328"/>
    <w:rsid w:val="00DB5874"/>
    <w:rsid w:val="00DB5901"/>
    <w:rsid w:val="00DB6EAC"/>
    <w:rsid w:val="00DB7F8D"/>
    <w:rsid w:val="00DC014A"/>
    <w:rsid w:val="00DC0F13"/>
    <w:rsid w:val="00DC1A7C"/>
    <w:rsid w:val="00DC2063"/>
    <w:rsid w:val="00DC26CC"/>
    <w:rsid w:val="00DC298F"/>
    <w:rsid w:val="00DC2A4F"/>
    <w:rsid w:val="00DC3664"/>
    <w:rsid w:val="00DC3728"/>
    <w:rsid w:val="00DC4022"/>
    <w:rsid w:val="00DC437C"/>
    <w:rsid w:val="00DC43BD"/>
    <w:rsid w:val="00DC4621"/>
    <w:rsid w:val="00DC4E36"/>
    <w:rsid w:val="00DC5B48"/>
    <w:rsid w:val="00DC6899"/>
    <w:rsid w:val="00DC7222"/>
    <w:rsid w:val="00DC75CC"/>
    <w:rsid w:val="00DC7FAD"/>
    <w:rsid w:val="00DD0E3A"/>
    <w:rsid w:val="00DD16D2"/>
    <w:rsid w:val="00DD170F"/>
    <w:rsid w:val="00DD18A3"/>
    <w:rsid w:val="00DD18CB"/>
    <w:rsid w:val="00DD1CAA"/>
    <w:rsid w:val="00DD1CEE"/>
    <w:rsid w:val="00DD292B"/>
    <w:rsid w:val="00DD3536"/>
    <w:rsid w:val="00DD4FBB"/>
    <w:rsid w:val="00DD63B1"/>
    <w:rsid w:val="00DD76D9"/>
    <w:rsid w:val="00DD7B25"/>
    <w:rsid w:val="00DE0B3C"/>
    <w:rsid w:val="00DE0C31"/>
    <w:rsid w:val="00DE19BE"/>
    <w:rsid w:val="00DE27C5"/>
    <w:rsid w:val="00DE2EFF"/>
    <w:rsid w:val="00DE2F85"/>
    <w:rsid w:val="00DE2F92"/>
    <w:rsid w:val="00DE300E"/>
    <w:rsid w:val="00DE4291"/>
    <w:rsid w:val="00DE587D"/>
    <w:rsid w:val="00DE58B7"/>
    <w:rsid w:val="00DE7848"/>
    <w:rsid w:val="00DF0143"/>
    <w:rsid w:val="00DF1D6C"/>
    <w:rsid w:val="00DF203C"/>
    <w:rsid w:val="00DF2077"/>
    <w:rsid w:val="00DF20DA"/>
    <w:rsid w:val="00DF2C6E"/>
    <w:rsid w:val="00DF3459"/>
    <w:rsid w:val="00DF35DF"/>
    <w:rsid w:val="00DF378D"/>
    <w:rsid w:val="00DF5753"/>
    <w:rsid w:val="00DF5D0A"/>
    <w:rsid w:val="00DF6415"/>
    <w:rsid w:val="00DF6668"/>
    <w:rsid w:val="00DF6DAB"/>
    <w:rsid w:val="00DF7DA7"/>
    <w:rsid w:val="00E00242"/>
    <w:rsid w:val="00E00F8A"/>
    <w:rsid w:val="00E029E5"/>
    <w:rsid w:val="00E02D8D"/>
    <w:rsid w:val="00E036BD"/>
    <w:rsid w:val="00E0413E"/>
    <w:rsid w:val="00E04F9E"/>
    <w:rsid w:val="00E07AE7"/>
    <w:rsid w:val="00E07E15"/>
    <w:rsid w:val="00E10949"/>
    <w:rsid w:val="00E10B86"/>
    <w:rsid w:val="00E10C2F"/>
    <w:rsid w:val="00E10D93"/>
    <w:rsid w:val="00E11395"/>
    <w:rsid w:val="00E12872"/>
    <w:rsid w:val="00E12BE5"/>
    <w:rsid w:val="00E13981"/>
    <w:rsid w:val="00E139D5"/>
    <w:rsid w:val="00E13C2C"/>
    <w:rsid w:val="00E1407E"/>
    <w:rsid w:val="00E1411F"/>
    <w:rsid w:val="00E14C20"/>
    <w:rsid w:val="00E15034"/>
    <w:rsid w:val="00E16492"/>
    <w:rsid w:val="00E16512"/>
    <w:rsid w:val="00E169C0"/>
    <w:rsid w:val="00E16AF7"/>
    <w:rsid w:val="00E20889"/>
    <w:rsid w:val="00E20A97"/>
    <w:rsid w:val="00E20BBC"/>
    <w:rsid w:val="00E212DA"/>
    <w:rsid w:val="00E22F6A"/>
    <w:rsid w:val="00E2317E"/>
    <w:rsid w:val="00E24A17"/>
    <w:rsid w:val="00E25693"/>
    <w:rsid w:val="00E258D2"/>
    <w:rsid w:val="00E25E65"/>
    <w:rsid w:val="00E25E96"/>
    <w:rsid w:val="00E26031"/>
    <w:rsid w:val="00E263C0"/>
    <w:rsid w:val="00E27CEF"/>
    <w:rsid w:val="00E300B1"/>
    <w:rsid w:val="00E30D36"/>
    <w:rsid w:val="00E310B2"/>
    <w:rsid w:val="00E317D5"/>
    <w:rsid w:val="00E32020"/>
    <w:rsid w:val="00E3225F"/>
    <w:rsid w:val="00E32617"/>
    <w:rsid w:val="00E32A5A"/>
    <w:rsid w:val="00E3311F"/>
    <w:rsid w:val="00E339C4"/>
    <w:rsid w:val="00E3721C"/>
    <w:rsid w:val="00E37854"/>
    <w:rsid w:val="00E37AB5"/>
    <w:rsid w:val="00E411AA"/>
    <w:rsid w:val="00E41594"/>
    <w:rsid w:val="00E4174F"/>
    <w:rsid w:val="00E42B14"/>
    <w:rsid w:val="00E42C48"/>
    <w:rsid w:val="00E42E3C"/>
    <w:rsid w:val="00E4342E"/>
    <w:rsid w:val="00E44087"/>
    <w:rsid w:val="00E44725"/>
    <w:rsid w:val="00E44C09"/>
    <w:rsid w:val="00E46A59"/>
    <w:rsid w:val="00E46DDC"/>
    <w:rsid w:val="00E47146"/>
    <w:rsid w:val="00E47394"/>
    <w:rsid w:val="00E47BA3"/>
    <w:rsid w:val="00E5041D"/>
    <w:rsid w:val="00E51272"/>
    <w:rsid w:val="00E5152E"/>
    <w:rsid w:val="00E54639"/>
    <w:rsid w:val="00E547AB"/>
    <w:rsid w:val="00E54ABE"/>
    <w:rsid w:val="00E551E3"/>
    <w:rsid w:val="00E55275"/>
    <w:rsid w:val="00E554EC"/>
    <w:rsid w:val="00E558BA"/>
    <w:rsid w:val="00E55AA4"/>
    <w:rsid w:val="00E561AC"/>
    <w:rsid w:val="00E5626F"/>
    <w:rsid w:val="00E5697B"/>
    <w:rsid w:val="00E57173"/>
    <w:rsid w:val="00E60C2C"/>
    <w:rsid w:val="00E61428"/>
    <w:rsid w:val="00E6182B"/>
    <w:rsid w:val="00E61B53"/>
    <w:rsid w:val="00E61EDC"/>
    <w:rsid w:val="00E6208B"/>
    <w:rsid w:val="00E62B24"/>
    <w:rsid w:val="00E62EDA"/>
    <w:rsid w:val="00E62F43"/>
    <w:rsid w:val="00E63CAE"/>
    <w:rsid w:val="00E643E8"/>
    <w:rsid w:val="00E654BF"/>
    <w:rsid w:val="00E658A8"/>
    <w:rsid w:val="00E66182"/>
    <w:rsid w:val="00E66582"/>
    <w:rsid w:val="00E66AFD"/>
    <w:rsid w:val="00E67725"/>
    <w:rsid w:val="00E679F5"/>
    <w:rsid w:val="00E67C59"/>
    <w:rsid w:val="00E7039E"/>
    <w:rsid w:val="00E70AAE"/>
    <w:rsid w:val="00E70F2F"/>
    <w:rsid w:val="00E7125D"/>
    <w:rsid w:val="00E7162B"/>
    <w:rsid w:val="00E71DB4"/>
    <w:rsid w:val="00E72033"/>
    <w:rsid w:val="00E726F8"/>
    <w:rsid w:val="00E728D5"/>
    <w:rsid w:val="00E72B28"/>
    <w:rsid w:val="00E72F08"/>
    <w:rsid w:val="00E74B0C"/>
    <w:rsid w:val="00E74E96"/>
    <w:rsid w:val="00E74EFC"/>
    <w:rsid w:val="00E75A57"/>
    <w:rsid w:val="00E76796"/>
    <w:rsid w:val="00E77518"/>
    <w:rsid w:val="00E77645"/>
    <w:rsid w:val="00E776DE"/>
    <w:rsid w:val="00E800BE"/>
    <w:rsid w:val="00E81531"/>
    <w:rsid w:val="00E8238A"/>
    <w:rsid w:val="00E82547"/>
    <w:rsid w:val="00E83F7C"/>
    <w:rsid w:val="00E84139"/>
    <w:rsid w:val="00E8479C"/>
    <w:rsid w:val="00E85034"/>
    <w:rsid w:val="00E85325"/>
    <w:rsid w:val="00E86BDF"/>
    <w:rsid w:val="00E86C67"/>
    <w:rsid w:val="00E87130"/>
    <w:rsid w:val="00E872AC"/>
    <w:rsid w:val="00E877D5"/>
    <w:rsid w:val="00E8788C"/>
    <w:rsid w:val="00E906A7"/>
    <w:rsid w:val="00E9107E"/>
    <w:rsid w:val="00E9132B"/>
    <w:rsid w:val="00E91797"/>
    <w:rsid w:val="00E91B2D"/>
    <w:rsid w:val="00E91F7C"/>
    <w:rsid w:val="00E946BC"/>
    <w:rsid w:val="00E94CCA"/>
    <w:rsid w:val="00E95A54"/>
    <w:rsid w:val="00E95B5C"/>
    <w:rsid w:val="00E962DA"/>
    <w:rsid w:val="00E962EA"/>
    <w:rsid w:val="00E964DD"/>
    <w:rsid w:val="00E974A3"/>
    <w:rsid w:val="00E977CE"/>
    <w:rsid w:val="00E97F5E"/>
    <w:rsid w:val="00EA013E"/>
    <w:rsid w:val="00EA0183"/>
    <w:rsid w:val="00EA1212"/>
    <w:rsid w:val="00EA20F8"/>
    <w:rsid w:val="00EA2B27"/>
    <w:rsid w:val="00EA2D61"/>
    <w:rsid w:val="00EA4BE0"/>
    <w:rsid w:val="00EA5B10"/>
    <w:rsid w:val="00EA6EDF"/>
    <w:rsid w:val="00EA7A1E"/>
    <w:rsid w:val="00EB034B"/>
    <w:rsid w:val="00EB0F17"/>
    <w:rsid w:val="00EB0FD8"/>
    <w:rsid w:val="00EB1E8C"/>
    <w:rsid w:val="00EB280D"/>
    <w:rsid w:val="00EB38E1"/>
    <w:rsid w:val="00EB3A29"/>
    <w:rsid w:val="00EB3E74"/>
    <w:rsid w:val="00EB473C"/>
    <w:rsid w:val="00EB5207"/>
    <w:rsid w:val="00EB5384"/>
    <w:rsid w:val="00EB5E3A"/>
    <w:rsid w:val="00EB6288"/>
    <w:rsid w:val="00EB7A81"/>
    <w:rsid w:val="00EC10B2"/>
    <w:rsid w:val="00EC1108"/>
    <w:rsid w:val="00EC1DAD"/>
    <w:rsid w:val="00EC22C5"/>
    <w:rsid w:val="00EC23B9"/>
    <w:rsid w:val="00EC265B"/>
    <w:rsid w:val="00EC2D24"/>
    <w:rsid w:val="00EC2F9E"/>
    <w:rsid w:val="00EC31D0"/>
    <w:rsid w:val="00EC3782"/>
    <w:rsid w:val="00EC3C2A"/>
    <w:rsid w:val="00EC49E1"/>
    <w:rsid w:val="00EC50B6"/>
    <w:rsid w:val="00EC5BAB"/>
    <w:rsid w:val="00EC686F"/>
    <w:rsid w:val="00EC709C"/>
    <w:rsid w:val="00EC765B"/>
    <w:rsid w:val="00EC7A94"/>
    <w:rsid w:val="00ED0F90"/>
    <w:rsid w:val="00ED19C4"/>
    <w:rsid w:val="00ED1A53"/>
    <w:rsid w:val="00ED29BC"/>
    <w:rsid w:val="00ED33EE"/>
    <w:rsid w:val="00ED36D9"/>
    <w:rsid w:val="00ED3A1B"/>
    <w:rsid w:val="00ED3E19"/>
    <w:rsid w:val="00ED468E"/>
    <w:rsid w:val="00ED48B1"/>
    <w:rsid w:val="00ED53D2"/>
    <w:rsid w:val="00ED5904"/>
    <w:rsid w:val="00ED6217"/>
    <w:rsid w:val="00ED63B0"/>
    <w:rsid w:val="00ED6C62"/>
    <w:rsid w:val="00ED6F66"/>
    <w:rsid w:val="00ED727A"/>
    <w:rsid w:val="00ED7F47"/>
    <w:rsid w:val="00EE011D"/>
    <w:rsid w:val="00EE018F"/>
    <w:rsid w:val="00EE0B25"/>
    <w:rsid w:val="00EE15E7"/>
    <w:rsid w:val="00EE1F86"/>
    <w:rsid w:val="00EE2009"/>
    <w:rsid w:val="00EE26BB"/>
    <w:rsid w:val="00EE26BF"/>
    <w:rsid w:val="00EE2B88"/>
    <w:rsid w:val="00EE2C9B"/>
    <w:rsid w:val="00EE3988"/>
    <w:rsid w:val="00EE3EC3"/>
    <w:rsid w:val="00EE47BE"/>
    <w:rsid w:val="00EE5266"/>
    <w:rsid w:val="00EE5DDD"/>
    <w:rsid w:val="00EE6042"/>
    <w:rsid w:val="00EE616B"/>
    <w:rsid w:val="00EE6244"/>
    <w:rsid w:val="00EE63D3"/>
    <w:rsid w:val="00EE647A"/>
    <w:rsid w:val="00EF06B4"/>
    <w:rsid w:val="00EF0C0A"/>
    <w:rsid w:val="00EF1689"/>
    <w:rsid w:val="00EF1C57"/>
    <w:rsid w:val="00EF2033"/>
    <w:rsid w:val="00EF2785"/>
    <w:rsid w:val="00EF2E53"/>
    <w:rsid w:val="00EF3025"/>
    <w:rsid w:val="00EF372C"/>
    <w:rsid w:val="00EF3C47"/>
    <w:rsid w:val="00EF3FD2"/>
    <w:rsid w:val="00EF4E5D"/>
    <w:rsid w:val="00EF4FDE"/>
    <w:rsid w:val="00EF54BE"/>
    <w:rsid w:val="00EF585C"/>
    <w:rsid w:val="00EF644E"/>
    <w:rsid w:val="00EF67C7"/>
    <w:rsid w:val="00EF765D"/>
    <w:rsid w:val="00EF7D90"/>
    <w:rsid w:val="00EF7DBA"/>
    <w:rsid w:val="00F008BC"/>
    <w:rsid w:val="00F00EC5"/>
    <w:rsid w:val="00F00EEE"/>
    <w:rsid w:val="00F01088"/>
    <w:rsid w:val="00F01197"/>
    <w:rsid w:val="00F028EA"/>
    <w:rsid w:val="00F02A76"/>
    <w:rsid w:val="00F02CE2"/>
    <w:rsid w:val="00F035D9"/>
    <w:rsid w:val="00F039D2"/>
    <w:rsid w:val="00F03BC6"/>
    <w:rsid w:val="00F0400A"/>
    <w:rsid w:val="00F042E6"/>
    <w:rsid w:val="00F05D7C"/>
    <w:rsid w:val="00F068F0"/>
    <w:rsid w:val="00F071AA"/>
    <w:rsid w:val="00F078D9"/>
    <w:rsid w:val="00F10435"/>
    <w:rsid w:val="00F10DB4"/>
    <w:rsid w:val="00F11EED"/>
    <w:rsid w:val="00F11FEF"/>
    <w:rsid w:val="00F1217E"/>
    <w:rsid w:val="00F12A50"/>
    <w:rsid w:val="00F13CE9"/>
    <w:rsid w:val="00F13FC4"/>
    <w:rsid w:val="00F14F88"/>
    <w:rsid w:val="00F15FBA"/>
    <w:rsid w:val="00F169FA"/>
    <w:rsid w:val="00F16BCA"/>
    <w:rsid w:val="00F16CBF"/>
    <w:rsid w:val="00F17099"/>
    <w:rsid w:val="00F178A7"/>
    <w:rsid w:val="00F2062E"/>
    <w:rsid w:val="00F208A7"/>
    <w:rsid w:val="00F219C9"/>
    <w:rsid w:val="00F21AA4"/>
    <w:rsid w:val="00F21C7E"/>
    <w:rsid w:val="00F242D0"/>
    <w:rsid w:val="00F25168"/>
    <w:rsid w:val="00F254E2"/>
    <w:rsid w:val="00F261E5"/>
    <w:rsid w:val="00F26722"/>
    <w:rsid w:val="00F26A9F"/>
    <w:rsid w:val="00F26CCB"/>
    <w:rsid w:val="00F274C4"/>
    <w:rsid w:val="00F279BF"/>
    <w:rsid w:val="00F301F4"/>
    <w:rsid w:val="00F305D4"/>
    <w:rsid w:val="00F30A38"/>
    <w:rsid w:val="00F30A74"/>
    <w:rsid w:val="00F30F42"/>
    <w:rsid w:val="00F313D6"/>
    <w:rsid w:val="00F31608"/>
    <w:rsid w:val="00F32036"/>
    <w:rsid w:val="00F32477"/>
    <w:rsid w:val="00F33C58"/>
    <w:rsid w:val="00F3489F"/>
    <w:rsid w:val="00F34F70"/>
    <w:rsid w:val="00F36B27"/>
    <w:rsid w:val="00F37C32"/>
    <w:rsid w:val="00F37DCE"/>
    <w:rsid w:val="00F402A5"/>
    <w:rsid w:val="00F40D6F"/>
    <w:rsid w:val="00F418F4"/>
    <w:rsid w:val="00F41B6F"/>
    <w:rsid w:val="00F41C78"/>
    <w:rsid w:val="00F41FBD"/>
    <w:rsid w:val="00F426CC"/>
    <w:rsid w:val="00F42748"/>
    <w:rsid w:val="00F4298C"/>
    <w:rsid w:val="00F42D68"/>
    <w:rsid w:val="00F434C3"/>
    <w:rsid w:val="00F439E0"/>
    <w:rsid w:val="00F43FF9"/>
    <w:rsid w:val="00F44194"/>
    <w:rsid w:val="00F44341"/>
    <w:rsid w:val="00F44598"/>
    <w:rsid w:val="00F4477E"/>
    <w:rsid w:val="00F457AC"/>
    <w:rsid w:val="00F45F56"/>
    <w:rsid w:val="00F46248"/>
    <w:rsid w:val="00F46B12"/>
    <w:rsid w:val="00F46BD4"/>
    <w:rsid w:val="00F46E37"/>
    <w:rsid w:val="00F47B82"/>
    <w:rsid w:val="00F47D7A"/>
    <w:rsid w:val="00F50A50"/>
    <w:rsid w:val="00F50CE1"/>
    <w:rsid w:val="00F50DBD"/>
    <w:rsid w:val="00F512DF"/>
    <w:rsid w:val="00F51E2C"/>
    <w:rsid w:val="00F527F6"/>
    <w:rsid w:val="00F52D30"/>
    <w:rsid w:val="00F532C9"/>
    <w:rsid w:val="00F537B0"/>
    <w:rsid w:val="00F54819"/>
    <w:rsid w:val="00F54A7D"/>
    <w:rsid w:val="00F54AFB"/>
    <w:rsid w:val="00F54C61"/>
    <w:rsid w:val="00F555B7"/>
    <w:rsid w:val="00F55A75"/>
    <w:rsid w:val="00F55EAF"/>
    <w:rsid w:val="00F5619D"/>
    <w:rsid w:val="00F56723"/>
    <w:rsid w:val="00F5687C"/>
    <w:rsid w:val="00F57273"/>
    <w:rsid w:val="00F57BB5"/>
    <w:rsid w:val="00F57BD1"/>
    <w:rsid w:val="00F6090E"/>
    <w:rsid w:val="00F609EC"/>
    <w:rsid w:val="00F610EB"/>
    <w:rsid w:val="00F619C8"/>
    <w:rsid w:val="00F61C97"/>
    <w:rsid w:val="00F62B82"/>
    <w:rsid w:val="00F62BC5"/>
    <w:rsid w:val="00F62F30"/>
    <w:rsid w:val="00F63081"/>
    <w:rsid w:val="00F63391"/>
    <w:rsid w:val="00F64194"/>
    <w:rsid w:val="00F64BD7"/>
    <w:rsid w:val="00F652B7"/>
    <w:rsid w:val="00F65A9B"/>
    <w:rsid w:val="00F65D75"/>
    <w:rsid w:val="00F65DB0"/>
    <w:rsid w:val="00F66A33"/>
    <w:rsid w:val="00F66DA3"/>
    <w:rsid w:val="00F67BF5"/>
    <w:rsid w:val="00F67C70"/>
    <w:rsid w:val="00F7018B"/>
    <w:rsid w:val="00F71008"/>
    <w:rsid w:val="00F73B0B"/>
    <w:rsid w:val="00F74457"/>
    <w:rsid w:val="00F74506"/>
    <w:rsid w:val="00F759B7"/>
    <w:rsid w:val="00F75C25"/>
    <w:rsid w:val="00F76381"/>
    <w:rsid w:val="00F76493"/>
    <w:rsid w:val="00F77F19"/>
    <w:rsid w:val="00F802FE"/>
    <w:rsid w:val="00F80A74"/>
    <w:rsid w:val="00F80AF4"/>
    <w:rsid w:val="00F817D6"/>
    <w:rsid w:val="00F82E53"/>
    <w:rsid w:val="00F83448"/>
    <w:rsid w:val="00F834BF"/>
    <w:rsid w:val="00F83A59"/>
    <w:rsid w:val="00F83F18"/>
    <w:rsid w:val="00F83F5F"/>
    <w:rsid w:val="00F84CB9"/>
    <w:rsid w:val="00F85FB3"/>
    <w:rsid w:val="00F860DA"/>
    <w:rsid w:val="00F860FA"/>
    <w:rsid w:val="00F8648C"/>
    <w:rsid w:val="00F86A46"/>
    <w:rsid w:val="00F86CB3"/>
    <w:rsid w:val="00F872F0"/>
    <w:rsid w:val="00F8778F"/>
    <w:rsid w:val="00F902ED"/>
    <w:rsid w:val="00F905F9"/>
    <w:rsid w:val="00F906A8"/>
    <w:rsid w:val="00F90A4F"/>
    <w:rsid w:val="00F910E3"/>
    <w:rsid w:val="00F9155D"/>
    <w:rsid w:val="00F918C0"/>
    <w:rsid w:val="00F9200D"/>
    <w:rsid w:val="00F93101"/>
    <w:rsid w:val="00F938D1"/>
    <w:rsid w:val="00F9561B"/>
    <w:rsid w:val="00F96260"/>
    <w:rsid w:val="00FA0010"/>
    <w:rsid w:val="00FA0736"/>
    <w:rsid w:val="00FA0778"/>
    <w:rsid w:val="00FA0EEC"/>
    <w:rsid w:val="00FA0F53"/>
    <w:rsid w:val="00FA150D"/>
    <w:rsid w:val="00FA186B"/>
    <w:rsid w:val="00FA1F35"/>
    <w:rsid w:val="00FA2FC7"/>
    <w:rsid w:val="00FA31F9"/>
    <w:rsid w:val="00FA32F0"/>
    <w:rsid w:val="00FA3A60"/>
    <w:rsid w:val="00FA4295"/>
    <w:rsid w:val="00FA4509"/>
    <w:rsid w:val="00FA49AA"/>
    <w:rsid w:val="00FA4B61"/>
    <w:rsid w:val="00FA55F7"/>
    <w:rsid w:val="00FA59D3"/>
    <w:rsid w:val="00FA7FDF"/>
    <w:rsid w:val="00FB019E"/>
    <w:rsid w:val="00FB184A"/>
    <w:rsid w:val="00FB3F72"/>
    <w:rsid w:val="00FB437B"/>
    <w:rsid w:val="00FB5532"/>
    <w:rsid w:val="00FB5A98"/>
    <w:rsid w:val="00FB60FF"/>
    <w:rsid w:val="00FB62CB"/>
    <w:rsid w:val="00FB6F85"/>
    <w:rsid w:val="00FB6FDB"/>
    <w:rsid w:val="00FB7026"/>
    <w:rsid w:val="00FB72C3"/>
    <w:rsid w:val="00FC006B"/>
    <w:rsid w:val="00FC14C2"/>
    <w:rsid w:val="00FC1630"/>
    <w:rsid w:val="00FC1B32"/>
    <w:rsid w:val="00FC1D41"/>
    <w:rsid w:val="00FC21F5"/>
    <w:rsid w:val="00FC2FC0"/>
    <w:rsid w:val="00FC3013"/>
    <w:rsid w:val="00FC3690"/>
    <w:rsid w:val="00FC523A"/>
    <w:rsid w:val="00FC5B2A"/>
    <w:rsid w:val="00FC5F9C"/>
    <w:rsid w:val="00FC6756"/>
    <w:rsid w:val="00FC6C9F"/>
    <w:rsid w:val="00FC7E33"/>
    <w:rsid w:val="00FD06C2"/>
    <w:rsid w:val="00FD0A3C"/>
    <w:rsid w:val="00FD1BD0"/>
    <w:rsid w:val="00FD211A"/>
    <w:rsid w:val="00FD22DF"/>
    <w:rsid w:val="00FD44F3"/>
    <w:rsid w:val="00FD52DB"/>
    <w:rsid w:val="00FD64C6"/>
    <w:rsid w:val="00FD6B09"/>
    <w:rsid w:val="00FD71E3"/>
    <w:rsid w:val="00FD7AB4"/>
    <w:rsid w:val="00FE1B3C"/>
    <w:rsid w:val="00FE1E05"/>
    <w:rsid w:val="00FE26B6"/>
    <w:rsid w:val="00FE29C3"/>
    <w:rsid w:val="00FE2E5E"/>
    <w:rsid w:val="00FE4331"/>
    <w:rsid w:val="00FE4B0E"/>
    <w:rsid w:val="00FE5264"/>
    <w:rsid w:val="00FE7200"/>
    <w:rsid w:val="00FE72B5"/>
    <w:rsid w:val="00FF0052"/>
    <w:rsid w:val="00FF146A"/>
    <w:rsid w:val="00FF2954"/>
    <w:rsid w:val="00FF3C64"/>
    <w:rsid w:val="00FF3C92"/>
    <w:rsid w:val="00FF474B"/>
    <w:rsid w:val="00FF5050"/>
    <w:rsid w:val="00FF6E75"/>
    <w:rsid w:val="00FF777C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5F4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388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6015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F585C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65192F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10"/>
    <w:qFormat/>
    <w:rsid w:val="00D9601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6519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D96015"/>
    <w:pPr>
      <w:widowControl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TekstpodstawowyZnak">
    <w:name w:val="Tekst podstawowy Znak"/>
    <w:link w:val="Tekstpodstawowy"/>
    <w:locked/>
    <w:rsid w:val="008206CA"/>
    <w:rPr>
      <w:b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96015"/>
    <w:pPr>
      <w:ind w:left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192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96015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65192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9601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5192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96015"/>
    <w:pPr>
      <w:ind w:left="720" w:hanging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5192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96015"/>
    <w:pPr>
      <w:ind w:left="720" w:hanging="30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192F"/>
    <w:rPr>
      <w:sz w:val="16"/>
      <w:szCs w:val="16"/>
    </w:rPr>
  </w:style>
  <w:style w:type="paragraph" w:customStyle="1" w:styleId="Standard">
    <w:name w:val="Standard"/>
    <w:rsid w:val="00D96015"/>
    <w:pPr>
      <w:widowControl w:val="0"/>
      <w:autoSpaceDE w:val="0"/>
      <w:autoSpaceDN w:val="0"/>
      <w:adjustRightInd w:val="0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D960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A2943"/>
    <w:rPr>
      <w:rFonts w:cs="Times New Roman"/>
      <w:sz w:val="24"/>
      <w:szCs w:val="24"/>
    </w:rPr>
  </w:style>
  <w:style w:type="character" w:styleId="Numerstrony">
    <w:name w:val="page number"/>
    <w:uiPriority w:val="99"/>
    <w:rsid w:val="00D96015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60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192F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D96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5192F"/>
    <w:rPr>
      <w:sz w:val="24"/>
      <w:szCs w:val="24"/>
    </w:rPr>
  </w:style>
  <w:style w:type="paragraph" w:customStyle="1" w:styleId="SIWZTektresc">
    <w:name w:val="SIWZ Tek tresc"/>
    <w:basedOn w:val="Normalny"/>
    <w:uiPriority w:val="99"/>
    <w:rsid w:val="00D96015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1">
    <w:name w:val="Tekst podstawowy wcięty 21"/>
    <w:basedOn w:val="Normalny"/>
    <w:uiPriority w:val="99"/>
    <w:rsid w:val="00D96015"/>
    <w:pPr>
      <w:suppressAutoHyphens/>
      <w:ind w:left="720" w:hanging="360"/>
      <w:jc w:val="both"/>
    </w:pPr>
    <w:rPr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96015"/>
    <w:pPr>
      <w:suppressAutoHyphens/>
      <w:ind w:left="720" w:hanging="300"/>
      <w:jc w:val="both"/>
    </w:pPr>
    <w:rPr>
      <w:lang w:eastAsia="ar-SA"/>
    </w:rPr>
  </w:style>
  <w:style w:type="paragraph" w:customStyle="1" w:styleId="Styl">
    <w:name w:val="Styl"/>
    <w:basedOn w:val="Normalny"/>
    <w:autoRedefine/>
    <w:uiPriority w:val="99"/>
    <w:rsid w:val="00D96015"/>
    <w:pPr>
      <w:ind w:left="360"/>
      <w:jc w:val="both"/>
    </w:pPr>
    <w:rPr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C086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65192F"/>
    <w:rPr>
      <w:sz w:val="20"/>
      <w:szCs w:val="20"/>
    </w:rPr>
  </w:style>
  <w:style w:type="character" w:styleId="Odwoanieprzypisudolnego">
    <w:name w:val="footnote reference"/>
    <w:semiHidden/>
    <w:rsid w:val="000C086A"/>
    <w:rPr>
      <w:rFonts w:cs="Times New Roman"/>
      <w:vertAlign w:val="superscript"/>
    </w:rPr>
  </w:style>
  <w:style w:type="character" w:styleId="Hipercze">
    <w:name w:val="Hyperlink"/>
    <w:uiPriority w:val="99"/>
    <w:rsid w:val="008206CA"/>
    <w:rPr>
      <w:rFonts w:cs="Times New Roman"/>
      <w:color w:val="0000FF"/>
      <w:u w:val="single"/>
    </w:rPr>
  </w:style>
  <w:style w:type="paragraph" w:customStyle="1" w:styleId="Default">
    <w:name w:val="Default"/>
    <w:rsid w:val="00304D9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042255"/>
    <w:pPr>
      <w:suppressAutoHyphens/>
      <w:ind w:left="708"/>
    </w:pPr>
    <w:rPr>
      <w:lang w:eastAsia="zh-CN"/>
    </w:rPr>
  </w:style>
  <w:style w:type="character" w:customStyle="1" w:styleId="WW8Num18z0">
    <w:name w:val="WW8Num18z0"/>
    <w:uiPriority w:val="99"/>
    <w:rsid w:val="00B44F3A"/>
    <w:rPr>
      <w:rFonts w:ascii="Times New Roman" w:hAnsi="Times New Roman"/>
      <w:color w:val="000000"/>
    </w:rPr>
  </w:style>
  <w:style w:type="character" w:customStyle="1" w:styleId="WW8Num10z0">
    <w:name w:val="WW8Num10z0"/>
    <w:uiPriority w:val="99"/>
    <w:rsid w:val="00E13981"/>
    <w:rPr>
      <w:rFonts w:ascii="Wingdings" w:hAnsi="Wingdings"/>
    </w:rPr>
  </w:style>
  <w:style w:type="paragraph" w:customStyle="1" w:styleId="BodyText21">
    <w:name w:val="Body Text 21"/>
    <w:basedOn w:val="Normalny"/>
    <w:rsid w:val="0012305E"/>
    <w:pPr>
      <w:widowControl w:val="0"/>
      <w:autoSpaceDE w:val="0"/>
      <w:autoSpaceDN w:val="0"/>
      <w:adjustRightInd w:val="0"/>
      <w:jc w:val="both"/>
    </w:pPr>
  </w:style>
  <w:style w:type="character" w:customStyle="1" w:styleId="cpvdrzewo51">
    <w:name w:val="cpv_drzewo_51"/>
    <w:basedOn w:val="Domylnaczcionkaakapitu"/>
    <w:rsid w:val="003156E7"/>
  </w:style>
  <w:style w:type="paragraph" w:styleId="Listapunktowana">
    <w:name w:val="List Bullet"/>
    <w:basedOn w:val="Normalny"/>
    <w:rsid w:val="00D83C93"/>
    <w:pPr>
      <w:numPr>
        <w:numId w:val="1"/>
      </w:numPr>
      <w:ind w:left="360"/>
      <w:contextualSpacing/>
    </w:pPr>
  </w:style>
  <w:style w:type="character" w:styleId="Uwydatnienie">
    <w:name w:val="Emphasis"/>
    <w:qFormat/>
    <w:locked/>
    <w:rsid w:val="00B837E3"/>
    <w:rPr>
      <w:i/>
      <w:iCs/>
    </w:rPr>
  </w:style>
  <w:style w:type="character" w:customStyle="1" w:styleId="Znakiprzypiswdolnych">
    <w:name w:val="Znaki przypisów dolnych"/>
    <w:rsid w:val="00B837E3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rsid w:val="00B837E3"/>
    <w:pPr>
      <w:spacing w:after="120"/>
      <w:ind w:left="283"/>
    </w:pPr>
    <w:rPr>
      <w:lang w:eastAsia="ar-SA"/>
    </w:rPr>
  </w:style>
  <w:style w:type="paragraph" w:styleId="NormalnyWeb">
    <w:name w:val="Normal (Web)"/>
    <w:basedOn w:val="Normalny"/>
    <w:uiPriority w:val="99"/>
    <w:rsid w:val="00F47D7A"/>
    <w:pPr>
      <w:spacing w:before="100" w:after="119"/>
    </w:pPr>
    <w:rPr>
      <w:lang w:eastAsia="ar-SA"/>
    </w:rPr>
  </w:style>
  <w:style w:type="character" w:customStyle="1" w:styleId="text21">
    <w:name w:val="text21"/>
    <w:rsid w:val="008D1A23"/>
    <w:rPr>
      <w:rFonts w:ascii="Verdana" w:hAnsi="Verdana" w:hint="default"/>
      <w:color w:val="000000"/>
      <w:sz w:val="11"/>
      <w:szCs w:val="11"/>
    </w:rPr>
  </w:style>
  <w:style w:type="character" w:customStyle="1" w:styleId="text2bold">
    <w:name w:val="text2 bold"/>
    <w:basedOn w:val="Domylnaczcionkaakapitu"/>
    <w:rsid w:val="007F1FED"/>
  </w:style>
  <w:style w:type="paragraph" w:customStyle="1" w:styleId="Akapitzlist2">
    <w:name w:val="Akapit z listą2"/>
    <w:basedOn w:val="Normalny"/>
    <w:rsid w:val="00FA0EEC"/>
    <w:pPr>
      <w:suppressAutoHyphens/>
      <w:ind w:left="708"/>
    </w:pPr>
    <w:rPr>
      <w:lang w:eastAsia="ar-SA"/>
    </w:rPr>
  </w:style>
  <w:style w:type="character" w:customStyle="1" w:styleId="BodyTextChar">
    <w:name w:val="Body Text Char"/>
    <w:locked/>
    <w:rsid w:val="005A75AE"/>
    <w:rPr>
      <w:b/>
      <w:sz w:val="24"/>
      <w:lang w:val="pl-PL" w:eastAsia="pl-PL"/>
    </w:rPr>
  </w:style>
  <w:style w:type="character" w:customStyle="1" w:styleId="BodyTextIndent3Char">
    <w:name w:val="Body Text Indent 3 Char"/>
    <w:semiHidden/>
    <w:locked/>
    <w:rsid w:val="00DF3459"/>
    <w:rPr>
      <w:sz w:val="16"/>
      <w:lang w:val="pl-PL" w:eastAsia="pl-PL"/>
    </w:rPr>
  </w:style>
  <w:style w:type="character" w:customStyle="1" w:styleId="BodyTextIndent2Char">
    <w:name w:val="Body Text Indent 2 Char"/>
    <w:semiHidden/>
    <w:locked/>
    <w:rsid w:val="005F6292"/>
    <w:rPr>
      <w:sz w:val="24"/>
      <w:lang w:val="pl-PL" w:eastAsia="pl-PL"/>
    </w:rPr>
  </w:style>
  <w:style w:type="character" w:customStyle="1" w:styleId="BodyText2Char">
    <w:name w:val="Body Text 2 Char"/>
    <w:semiHidden/>
    <w:locked/>
    <w:rsid w:val="0059356E"/>
    <w:rPr>
      <w:sz w:val="24"/>
      <w:lang w:val="pl-PL" w:eastAsia="pl-PL"/>
    </w:rPr>
  </w:style>
  <w:style w:type="character" w:customStyle="1" w:styleId="FootnoteTextChar">
    <w:name w:val="Footnote Text Char"/>
    <w:aliases w:val="Tekst przypisu Znak Char"/>
    <w:locked/>
    <w:rsid w:val="0059356E"/>
    <w:rPr>
      <w:lang w:val="pl-PL" w:eastAsia="pl-PL"/>
    </w:rPr>
  </w:style>
  <w:style w:type="paragraph" w:customStyle="1" w:styleId="Tekstpodstawowywcity10">
    <w:name w:val="Tekst podstawowy wcięty1"/>
    <w:basedOn w:val="Normalny"/>
    <w:rsid w:val="00311966"/>
    <w:pPr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semiHidden/>
    <w:locked/>
    <w:rsid w:val="00311966"/>
    <w:rPr>
      <w:sz w:val="24"/>
      <w:lang w:val="pl-PL" w:eastAsia="pl-PL"/>
    </w:rPr>
  </w:style>
  <w:style w:type="paragraph" w:customStyle="1" w:styleId="ZnakZnak2ZnakZnakZnakZnak">
    <w:name w:val="Znak Znak2 Znak Znak Znak Znak"/>
    <w:basedOn w:val="Normalny"/>
    <w:autoRedefine/>
    <w:rsid w:val="007D3275"/>
    <w:pPr>
      <w:ind w:left="360"/>
      <w:jc w:val="both"/>
    </w:pPr>
    <w:rPr>
      <w:szCs w:val="20"/>
    </w:rPr>
  </w:style>
  <w:style w:type="paragraph" w:customStyle="1" w:styleId="Zwykytekst1">
    <w:name w:val="Zwykły tekst1"/>
    <w:basedOn w:val="Normalny"/>
    <w:rsid w:val="00B7593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Pogrubienie">
    <w:name w:val="Strong"/>
    <w:qFormat/>
    <w:rsid w:val="00280A72"/>
    <w:rPr>
      <w:b/>
      <w:bCs/>
    </w:rPr>
  </w:style>
  <w:style w:type="character" w:customStyle="1" w:styleId="domylnaczcionkaakapitu1">
    <w:name w:val="domylnaczcionkaakapitu1"/>
    <w:basedOn w:val="Domylnaczcionkaakapitu"/>
    <w:rsid w:val="00C522F3"/>
  </w:style>
  <w:style w:type="paragraph" w:customStyle="1" w:styleId="ZnakZnak2ZnakZnakZnakZnakZnakZnak">
    <w:name w:val="Znak Znak2 Znak Znak Znak Znak Znak Znak"/>
    <w:basedOn w:val="Normalny"/>
    <w:autoRedefine/>
    <w:rsid w:val="0027267A"/>
    <w:pPr>
      <w:jc w:val="both"/>
    </w:pPr>
  </w:style>
  <w:style w:type="paragraph" w:customStyle="1" w:styleId="Tekstpodstawowy31">
    <w:name w:val="Tekst podstawowy 31"/>
    <w:basedOn w:val="Normalny"/>
    <w:rsid w:val="00DE58B7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Tekstpodstawowy310">
    <w:name w:val="Tekst podstawowy 31"/>
    <w:basedOn w:val="Normalny"/>
    <w:rsid w:val="00681E44"/>
    <w:pPr>
      <w:suppressAutoHyphens/>
      <w:jc w:val="both"/>
    </w:pPr>
    <w:rPr>
      <w:color w:val="000000"/>
      <w:lang w:eastAsia="ar-SA"/>
    </w:rPr>
  </w:style>
  <w:style w:type="character" w:customStyle="1" w:styleId="xbe">
    <w:name w:val="_xbe"/>
    <w:basedOn w:val="Domylnaczcionkaakapitu"/>
    <w:rsid w:val="00681E44"/>
  </w:style>
  <w:style w:type="paragraph" w:customStyle="1" w:styleId="Tekstpodstawowy21">
    <w:name w:val="Tekst podstawowy 21"/>
    <w:basedOn w:val="Normalny"/>
    <w:rsid w:val="00681E44"/>
    <w:pPr>
      <w:suppressAutoHyphens/>
      <w:jc w:val="both"/>
    </w:pPr>
    <w:rPr>
      <w:bCs/>
      <w:lang w:eastAsia="ar-SA"/>
    </w:rPr>
  </w:style>
  <w:style w:type="paragraph" w:customStyle="1" w:styleId="Tekstkomentarza1">
    <w:name w:val="Tekst komentarza1"/>
    <w:basedOn w:val="Normalny"/>
    <w:rsid w:val="00681E44"/>
    <w:pPr>
      <w:suppressAutoHyphens/>
    </w:pPr>
    <w:rPr>
      <w:sz w:val="20"/>
      <w:szCs w:val="20"/>
      <w:lang w:eastAsia="ar-SA"/>
    </w:rPr>
  </w:style>
  <w:style w:type="paragraph" w:customStyle="1" w:styleId="WW-BodyText21234">
    <w:name w:val="WW-Body Text 21234"/>
    <w:basedOn w:val="Normalny"/>
    <w:rsid w:val="00130793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customStyle="1" w:styleId="st">
    <w:name w:val="st"/>
    <w:basedOn w:val="Domylnaczcionkaakapitu"/>
    <w:rsid w:val="00E37854"/>
  </w:style>
  <w:style w:type="character" w:customStyle="1" w:styleId="tekstdokbold">
    <w:name w:val="tekst dok. bold"/>
    <w:rsid w:val="005C2254"/>
    <w:rPr>
      <w:b/>
    </w:rPr>
  </w:style>
  <w:style w:type="character" w:customStyle="1" w:styleId="alb">
    <w:name w:val="a_lb"/>
    <w:basedOn w:val="Domylnaczcionkaakapitu"/>
    <w:rsid w:val="00F25168"/>
  </w:style>
  <w:style w:type="character" w:customStyle="1" w:styleId="fn-refannotated-elem">
    <w:name w:val="fn-ref annotated-elem"/>
    <w:basedOn w:val="Domylnaczcionkaakapitu"/>
    <w:rsid w:val="00F25168"/>
  </w:style>
  <w:style w:type="character" w:customStyle="1" w:styleId="fn-ref">
    <w:name w:val="fn-ref"/>
    <w:basedOn w:val="Domylnaczcionkaakapitu"/>
    <w:rsid w:val="00F25168"/>
  </w:style>
  <w:style w:type="paragraph" w:customStyle="1" w:styleId="rozdzia">
    <w:name w:val="rozdział"/>
    <w:basedOn w:val="Normalny"/>
    <w:autoRedefine/>
    <w:uiPriority w:val="99"/>
    <w:rsid w:val="001C5C2E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1C5C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C5C2E"/>
    <w:rPr>
      <w:rFonts w:ascii="Courier New" w:hAnsi="Courier New" w:cs="Courier New"/>
    </w:rPr>
  </w:style>
  <w:style w:type="paragraph" w:customStyle="1" w:styleId="Akapitzlist1">
    <w:name w:val="Akapit z listą1"/>
    <w:basedOn w:val="Normalny"/>
    <w:link w:val="ListParagraphChar"/>
    <w:rsid w:val="00C81DE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Obszartekstu">
    <w:name w:val="Obszar tekstu"/>
    <w:basedOn w:val="Normalny"/>
    <w:rsid w:val="002A4DB9"/>
    <w:pPr>
      <w:widowControl w:val="0"/>
      <w:autoSpaceDE w:val="0"/>
      <w:autoSpaceDN w:val="0"/>
      <w:adjustRightInd w:val="0"/>
      <w:spacing w:after="120"/>
    </w:pPr>
    <w:rPr>
      <w:rFonts w:eastAsia="Calibri"/>
      <w:sz w:val="20"/>
    </w:rPr>
  </w:style>
  <w:style w:type="paragraph" w:customStyle="1" w:styleId="pkt">
    <w:name w:val="pkt"/>
    <w:basedOn w:val="Normalny"/>
    <w:rsid w:val="00CC3BA9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rsid w:val="0036697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366979"/>
    <w:rPr>
      <w:b/>
      <w:bCs/>
    </w:rPr>
  </w:style>
  <w:style w:type="paragraph" w:styleId="Tekstdymka">
    <w:name w:val="Balloon Text"/>
    <w:basedOn w:val="Normalny"/>
    <w:semiHidden/>
    <w:rsid w:val="003669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F32036"/>
    <w:rPr>
      <w:sz w:val="24"/>
      <w:szCs w:val="24"/>
      <w:lang w:eastAsia="zh-CN"/>
    </w:rPr>
  </w:style>
  <w:style w:type="paragraph" w:customStyle="1" w:styleId="Numeracja1">
    <w:name w:val="Numeracja 1"/>
    <w:basedOn w:val="Akapitzlist"/>
    <w:next w:val="Normalny"/>
    <w:link w:val="Numeracja1Znak"/>
    <w:qFormat/>
    <w:rsid w:val="009E1B74"/>
    <w:pPr>
      <w:numPr>
        <w:numId w:val="21"/>
      </w:numPr>
      <w:suppressAutoHyphens w:val="0"/>
      <w:spacing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Numeracja1Znak">
    <w:name w:val="Numeracja 1 Znak"/>
    <w:link w:val="Numeracja1"/>
    <w:locked/>
    <w:rsid w:val="009E1B74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Akapitzlist1"/>
    <w:locked/>
    <w:rsid w:val="007E6C4C"/>
    <w:rPr>
      <w:rFonts w:ascii="Calibri" w:hAnsi="Calibri"/>
      <w:sz w:val="22"/>
      <w:szCs w:val="22"/>
      <w:lang w:val="pl-PL" w:eastAsia="en-US" w:bidi="ar-SA"/>
    </w:rPr>
  </w:style>
  <w:style w:type="character" w:customStyle="1" w:styleId="CommentTextChar">
    <w:name w:val="Comment Text Char"/>
    <w:semiHidden/>
    <w:locked/>
    <w:rsid w:val="00A3779A"/>
    <w:rPr>
      <w:rFonts w:ascii="Times New Roman" w:hAnsi="Times New Roman" w:cs="Times New Roman"/>
      <w:sz w:val="20"/>
      <w:lang w:eastAsia="pl-PL"/>
    </w:rPr>
  </w:style>
  <w:style w:type="paragraph" w:styleId="Poprawka">
    <w:name w:val="Revision"/>
    <w:hidden/>
    <w:uiPriority w:val="99"/>
    <w:semiHidden/>
    <w:rsid w:val="00A51A86"/>
    <w:rPr>
      <w:sz w:val="24"/>
      <w:szCs w:val="24"/>
    </w:rPr>
  </w:style>
  <w:style w:type="numbering" w:customStyle="1" w:styleId="MB">
    <w:name w:val="MB"/>
    <w:uiPriority w:val="99"/>
    <w:rsid w:val="005555C5"/>
    <w:pPr>
      <w:numPr>
        <w:numId w:val="51"/>
      </w:numPr>
    </w:pPr>
  </w:style>
  <w:style w:type="character" w:customStyle="1" w:styleId="TekstkomentarzaZnak1">
    <w:name w:val="Tekst komentarza Znak1"/>
    <w:uiPriority w:val="99"/>
    <w:rsid w:val="0083512D"/>
    <w:rPr>
      <w:rFonts w:ascii="Calibri" w:hAnsi="Calibri" w:cs="Calibri"/>
      <w:lang w:eastAsia="ar-SA"/>
    </w:rPr>
  </w:style>
  <w:style w:type="paragraph" w:customStyle="1" w:styleId="xmsolistparagraph">
    <w:name w:val="x_msolistparagraph"/>
    <w:basedOn w:val="Normalny"/>
    <w:rsid w:val="00F80AF4"/>
    <w:rPr>
      <w:rFonts w:eastAsiaTheme="minorHAnsi"/>
    </w:rPr>
  </w:style>
  <w:style w:type="character" w:customStyle="1" w:styleId="xapple-converted-space">
    <w:name w:val="x_apple-converted-space"/>
    <w:basedOn w:val="Domylnaczcionkaakapitu"/>
    <w:rsid w:val="00F80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5F4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388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6015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F585C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65192F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10"/>
    <w:qFormat/>
    <w:rsid w:val="00D9601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6519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D96015"/>
    <w:pPr>
      <w:widowControl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TekstpodstawowyZnak">
    <w:name w:val="Tekst podstawowy Znak"/>
    <w:link w:val="Tekstpodstawowy"/>
    <w:locked/>
    <w:rsid w:val="008206CA"/>
    <w:rPr>
      <w:b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96015"/>
    <w:pPr>
      <w:ind w:left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192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96015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65192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9601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5192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96015"/>
    <w:pPr>
      <w:ind w:left="720" w:hanging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5192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96015"/>
    <w:pPr>
      <w:ind w:left="720" w:hanging="30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192F"/>
    <w:rPr>
      <w:sz w:val="16"/>
      <w:szCs w:val="16"/>
    </w:rPr>
  </w:style>
  <w:style w:type="paragraph" w:customStyle="1" w:styleId="Standard">
    <w:name w:val="Standard"/>
    <w:rsid w:val="00D96015"/>
    <w:pPr>
      <w:widowControl w:val="0"/>
      <w:autoSpaceDE w:val="0"/>
      <w:autoSpaceDN w:val="0"/>
      <w:adjustRightInd w:val="0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D960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A2943"/>
    <w:rPr>
      <w:rFonts w:cs="Times New Roman"/>
      <w:sz w:val="24"/>
      <w:szCs w:val="24"/>
    </w:rPr>
  </w:style>
  <w:style w:type="character" w:styleId="Numerstrony">
    <w:name w:val="page number"/>
    <w:uiPriority w:val="99"/>
    <w:rsid w:val="00D96015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60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192F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D96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5192F"/>
    <w:rPr>
      <w:sz w:val="24"/>
      <w:szCs w:val="24"/>
    </w:rPr>
  </w:style>
  <w:style w:type="paragraph" w:customStyle="1" w:styleId="SIWZTektresc">
    <w:name w:val="SIWZ Tek tresc"/>
    <w:basedOn w:val="Normalny"/>
    <w:uiPriority w:val="99"/>
    <w:rsid w:val="00D96015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1">
    <w:name w:val="Tekst podstawowy wcięty 21"/>
    <w:basedOn w:val="Normalny"/>
    <w:uiPriority w:val="99"/>
    <w:rsid w:val="00D96015"/>
    <w:pPr>
      <w:suppressAutoHyphens/>
      <w:ind w:left="720" w:hanging="360"/>
      <w:jc w:val="both"/>
    </w:pPr>
    <w:rPr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96015"/>
    <w:pPr>
      <w:suppressAutoHyphens/>
      <w:ind w:left="720" w:hanging="300"/>
      <w:jc w:val="both"/>
    </w:pPr>
    <w:rPr>
      <w:lang w:eastAsia="ar-SA"/>
    </w:rPr>
  </w:style>
  <w:style w:type="paragraph" w:customStyle="1" w:styleId="Styl">
    <w:name w:val="Styl"/>
    <w:basedOn w:val="Normalny"/>
    <w:autoRedefine/>
    <w:uiPriority w:val="99"/>
    <w:rsid w:val="00D96015"/>
    <w:pPr>
      <w:ind w:left="360"/>
      <w:jc w:val="both"/>
    </w:pPr>
    <w:rPr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C086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65192F"/>
    <w:rPr>
      <w:sz w:val="20"/>
      <w:szCs w:val="20"/>
    </w:rPr>
  </w:style>
  <w:style w:type="character" w:styleId="Odwoanieprzypisudolnego">
    <w:name w:val="footnote reference"/>
    <w:semiHidden/>
    <w:rsid w:val="000C086A"/>
    <w:rPr>
      <w:rFonts w:cs="Times New Roman"/>
      <w:vertAlign w:val="superscript"/>
    </w:rPr>
  </w:style>
  <w:style w:type="character" w:styleId="Hipercze">
    <w:name w:val="Hyperlink"/>
    <w:uiPriority w:val="99"/>
    <w:rsid w:val="008206CA"/>
    <w:rPr>
      <w:rFonts w:cs="Times New Roman"/>
      <w:color w:val="0000FF"/>
      <w:u w:val="single"/>
    </w:rPr>
  </w:style>
  <w:style w:type="paragraph" w:customStyle="1" w:styleId="Default">
    <w:name w:val="Default"/>
    <w:rsid w:val="00304D9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042255"/>
    <w:pPr>
      <w:suppressAutoHyphens/>
      <w:ind w:left="708"/>
    </w:pPr>
    <w:rPr>
      <w:lang w:eastAsia="zh-CN"/>
    </w:rPr>
  </w:style>
  <w:style w:type="character" w:customStyle="1" w:styleId="WW8Num18z0">
    <w:name w:val="WW8Num18z0"/>
    <w:uiPriority w:val="99"/>
    <w:rsid w:val="00B44F3A"/>
    <w:rPr>
      <w:rFonts w:ascii="Times New Roman" w:hAnsi="Times New Roman"/>
      <w:color w:val="000000"/>
    </w:rPr>
  </w:style>
  <w:style w:type="character" w:customStyle="1" w:styleId="WW8Num10z0">
    <w:name w:val="WW8Num10z0"/>
    <w:uiPriority w:val="99"/>
    <w:rsid w:val="00E13981"/>
    <w:rPr>
      <w:rFonts w:ascii="Wingdings" w:hAnsi="Wingdings"/>
    </w:rPr>
  </w:style>
  <w:style w:type="paragraph" w:customStyle="1" w:styleId="BodyText21">
    <w:name w:val="Body Text 21"/>
    <w:basedOn w:val="Normalny"/>
    <w:rsid w:val="0012305E"/>
    <w:pPr>
      <w:widowControl w:val="0"/>
      <w:autoSpaceDE w:val="0"/>
      <w:autoSpaceDN w:val="0"/>
      <w:adjustRightInd w:val="0"/>
      <w:jc w:val="both"/>
    </w:pPr>
  </w:style>
  <w:style w:type="character" w:customStyle="1" w:styleId="cpvdrzewo51">
    <w:name w:val="cpv_drzewo_51"/>
    <w:basedOn w:val="Domylnaczcionkaakapitu"/>
    <w:rsid w:val="003156E7"/>
  </w:style>
  <w:style w:type="paragraph" w:styleId="Listapunktowana">
    <w:name w:val="List Bullet"/>
    <w:basedOn w:val="Normalny"/>
    <w:rsid w:val="00D83C93"/>
    <w:pPr>
      <w:numPr>
        <w:numId w:val="1"/>
      </w:numPr>
      <w:ind w:left="360"/>
      <w:contextualSpacing/>
    </w:pPr>
  </w:style>
  <w:style w:type="character" w:styleId="Uwydatnienie">
    <w:name w:val="Emphasis"/>
    <w:qFormat/>
    <w:locked/>
    <w:rsid w:val="00B837E3"/>
    <w:rPr>
      <w:i/>
      <w:iCs/>
    </w:rPr>
  </w:style>
  <w:style w:type="character" w:customStyle="1" w:styleId="Znakiprzypiswdolnych">
    <w:name w:val="Znaki przypisów dolnych"/>
    <w:rsid w:val="00B837E3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rsid w:val="00B837E3"/>
    <w:pPr>
      <w:spacing w:after="120"/>
      <w:ind w:left="283"/>
    </w:pPr>
    <w:rPr>
      <w:lang w:eastAsia="ar-SA"/>
    </w:rPr>
  </w:style>
  <w:style w:type="paragraph" w:styleId="NormalnyWeb">
    <w:name w:val="Normal (Web)"/>
    <w:basedOn w:val="Normalny"/>
    <w:uiPriority w:val="99"/>
    <w:rsid w:val="00F47D7A"/>
    <w:pPr>
      <w:spacing w:before="100" w:after="119"/>
    </w:pPr>
    <w:rPr>
      <w:lang w:eastAsia="ar-SA"/>
    </w:rPr>
  </w:style>
  <w:style w:type="character" w:customStyle="1" w:styleId="text21">
    <w:name w:val="text21"/>
    <w:rsid w:val="008D1A23"/>
    <w:rPr>
      <w:rFonts w:ascii="Verdana" w:hAnsi="Verdana" w:hint="default"/>
      <w:color w:val="000000"/>
      <w:sz w:val="11"/>
      <w:szCs w:val="11"/>
    </w:rPr>
  </w:style>
  <w:style w:type="character" w:customStyle="1" w:styleId="text2bold">
    <w:name w:val="text2 bold"/>
    <w:basedOn w:val="Domylnaczcionkaakapitu"/>
    <w:rsid w:val="007F1FED"/>
  </w:style>
  <w:style w:type="paragraph" w:customStyle="1" w:styleId="Akapitzlist2">
    <w:name w:val="Akapit z listą2"/>
    <w:basedOn w:val="Normalny"/>
    <w:rsid w:val="00FA0EEC"/>
    <w:pPr>
      <w:suppressAutoHyphens/>
      <w:ind w:left="708"/>
    </w:pPr>
    <w:rPr>
      <w:lang w:eastAsia="ar-SA"/>
    </w:rPr>
  </w:style>
  <w:style w:type="character" w:customStyle="1" w:styleId="BodyTextChar">
    <w:name w:val="Body Text Char"/>
    <w:locked/>
    <w:rsid w:val="005A75AE"/>
    <w:rPr>
      <w:b/>
      <w:sz w:val="24"/>
      <w:lang w:val="pl-PL" w:eastAsia="pl-PL"/>
    </w:rPr>
  </w:style>
  <w:style w:type="character" w:customStyle="1" w:styleId="BodyTextIndent3Char">
    <w:name w:val="Body Text Indent 3 Char"/>
    <w:semiHidden/>
    <w:locked/>
    <w:rsid w:val="00DF3459"/>
    <w:rPr>
      <w:sz w:val="16"/>
      <w:lang w:val="pl-PL" w:eastAsia="pl-PL"/>
    </w:rPr>
  </w:style>
  <w:style w:type="character" w:customStyle="1" w:styleId="BodyTextIndent2Char">
    <w:name w:val="Body Text Indent 2 Char"/>
    <w:semiHidden/>
    <w:locked/>
    <w:rsid w:val="005F6292"/>
    <w:rPr>
      <w:sz w:val="24"/>
      <w:lang w:val="pl-PL" w:eastAsia="pl-PL"/>
    </w:rPr>
  </w:style>
  <w:style w:type="character" w:customStyle="1" w:styleId="BodyText2Char">
    <w:name w:val="Body Text 2 Char"/>
    <w:semiHidden/>
    <w:locked/>
    <w:rsid w:val="0059356E"/>
    <w:rPr>
      <w:sz w:val="24"/>
      <w:lang w:val="pl-PL" w:eastAsia="pl-PL"/>
    </w:rPr>
  </w:style>
  <w:style w:type="character" w:customStyle="1" w:styleId="FootnoteTextChar">
    <w:name w:val="Footnote Text Char"/>
    <w:aliases w:val="Tekst przypisu Znak Char"/>
    <w:locked/>
    <w:rsid w:val="0059356E"/>
    <w:rPr>
      <w:lang w:val="pl-PL" w:eastAsia="pl-PL"/>
    </w:rPr>
  </w:style>
  <w:style w:type="paragraph" w:customStyle="1" w:styleId="Tekstpodstawowywcity10">
    <w:name w:val="Tekst podstawowy wcięty1"/>
    <w:basedOn w:val="Normalny"/>
    <w:rsid w:val="00311966"/>
    <w:pPr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semiHidden/>
    <w:locked/>
    <w:rsid w:val="00311966"/>
    <w:rPr>
      <w:sz w:val="24"/>
      <w:lang w:val="pl-PL" w:eastAsia="pl-PL"/>
    </w:rPr>
  </w:style>
  <w:style w:type="paragraph" w:customStyle="1" w:styleId="ZnakZnak2ZnakZnakZnakZnak">
    <w:name w:val="Znak Znak2 Znak Znak Znak Znak"/>
    <w:basedOn w:val="Normalny"/>
    <w:autoRedefine/>
    <w:rsid w:val="007D3275"/>
    <w:pPr>
      <w:ind w:left="360"/>
      <w:jc w:val="both"/>
    </w:pPr>
    <w:rPr>
      <w:szCs w:val="20"/>
    </w:rPr>
  </w:style>
  <w:style w:type="paragraph" w:customStyle="1" w:styleId="Zwykytekst1">
    <w:name w:val="Zwykły tekst1"/>
    <w:basedOn w:val="Normalny"/>
    <w:rsid w:val="00B7593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Pogrubienie">
    <w:name w:val="Strong"/>
    <w:qFormat/>
    <w:rsid w:val="00280A72"/>
    <w:rPr>
      <w:b/>
      <w:bCs/>
    </w:rPr>
  </w:style>
  <w:style w:type="character" w:customStyle="1" w:styleId="domylnaczcionkaakapitu1">
    <w:name w:val="domylnaczcionkaakapitu1"/>
    <w:basedOn w:val="Domylnaczcionkaakapitu"/>
    <w:rsid w:val="00C522F3"/>
  </w:style>
  <w:style w:type="paragraph" w:customStyle="1" w:styleId="ZnakZnak2ZnakZnakZnakZnakZnakZnak">
    <w:name w:val="Znak Znak2 Znak Znak Znak Znak Znak Znak"/>
    <w:basedOn w:val="Normalny"/>
    <w:autoRedefine/>
    <w:rsid w:val="0027267A"/>
    <w:pPr>
      <w:jc w:val="both"/>
    </w:pPr>
  </w:style>
  <w:style w:type="paragraph" w:customStyle="1" w:styleId="Tekstpodstawowy31">
    <w:name w:val="Tekst podstawowy 31"/>
    <w:basedOn w:val="Normalny"/>
    <w:rsid w:val="00DE58B7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Tekstpodstawowy310">
    <w:name w:val="Tekst podstawowy 31"/>
    <w:basedOn w:val="Normalny"/>
    <w:rsid w:val="00681E44"/>
    <w:pPr>
      <w:suppressAutoHyphens/>
      <w:jc w:val="both"/>
    </w:pPr>
    <w:rPr>
      <w:color w:val="000000"/>
      <w:lang w:eastAsia="ar-SA"/>
    </w:rPr>
  </w:style>
  <w:style w:type="character" w:customStyle="1" w:styleId="xbe">
    <w:name w:val="_xbe"/>
    <w:basedOn w:val="Domylnaczcionkaakapitu"/>
    <w:rsid w:val="00681E44"/>
  </w:style>
  <w:style w:type="paragraph" w:customStyle="1" w:styleId="Tekstpodstawowy21">
    <w:name w:val="Tekst podstawowy 21"/>
    <w:basedOn w:val="Normalny"/>
    <w:rsid w:val="00681E44"/>
    <w:pPr>
      <w:suppressAutoHyphens/>
      <w:jc w:val="both"/>
    </w:pPr>
    <w:rPr>
      <w:bCs/>
      <w:lang w:eastAsia="ar-SA"/>
    </w:rPr>
  </w:style>
  <w:style w:type="paragraph" w:customStyle="1" w:styleId="Tekstkomentarza1">
    <w:name w:val="Tekst komentarza1"/>
    <w:basedOn w:val="Normalny"/>
    <w:rsid w:val="00681E44"/>
    <w:pPr>
      <w:suppressAutoHyphens/>
    </w:pPr>
    <w:rPr>
      <w:sz w:val="20"/>
      <w:szCs w:val="20"/>
      <w:lang w:eastAsia="ar-SA"/>
    </w:rPr>
  </w:style>
  <w:style w:type="paragraph" w:customStyle="1" w:styleId="WW-BodyText21234">
    <w:name w:val="WW-Body Text 21234"/>
    <w:basedOn w:val="Normalny"/>
    <w:rsid w:val="00130793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customStyle="1" w:styleId="st">
    <w:name w:val="st"/>
    <w:basedOn w:val="Domylnaczcionkaakapitu"/>
    <w:rsid w:val="00E37854"/>
  </w:style>
  <w:style w:type="character" w:customStyle="1" w:styleId="tekstdokbold">
    <w:name w:val="tekst dok. bold"/>
    <w:rsid w:val="005C2254"/>
    <w:rPr>
      <w:b/>
    </w:rPr>
  </w:style>
  <w:style w:type="character" w:customStyle="1" w:styleId="alb">
    <w:name w:val="a_lb"/>
    <w:basedOn w:val="Domylnaczcionkaakapitu"/>
    <w:rsid w:val="00F25168"/>
  </w:style>
  <w:style w:type="character" w:customStyle="1" w:styleId="fn-refannotated-elem">
    <w:name w:val="fn-ref annotated-elem"/>
    <w:basedOn w:val="Domylnaczcionkaakapitu"/>
    <w:rsid w:val="00F25168"/>
  </w:style>
  <w:style w:type="character" w:customStyle="1" w:styleId="fn-ref">
    <w:name w:val="fn-ref"/>
    <w:basedOn w:val="Domylnaczcionkaakapitu"/>
    <w:rsid w:val="00F25168"/>
  </w:style>
  <w:style w:type="paragraph" w:customStyle="1" w:styleId="rozdzia">
    <w:name w:val="rozdział"/>
    <w:basedOn w:val="Normalny"/>
    <w:autoRedefine/>
    <w:uiPriority w:val="99"/>
    <w:rsid w:val="001C5C2E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1C5C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C5C2E"/>
    <w:rPr>
      <w:rFonts w:ascii="Courier New" w:hAnsi="Courier New" w:cs="Courier New"/>
    </w:rPr>
  </w:style>
  <w:style w:type="paragraph" w:customStyle="1" w:styleId="Akapitzlist1">
    <w:name w:val="Akapit z listą1"/>
    <w:basedOn w:val="Normalny"/>
    <w:link w:val="ListParagraphChar"/>
    <w:rsid w:val="00C81DE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Obszartekstu">
    <w:name w:val="Obszar tekstu"/>
    <w:basedOn w:val="Normalny"/>
    <w:rsid w:val="002A4DB9"/>
    <w:pPr>
      <w:widowControl w:val="0"/>
      <w:autoSpaceDE w:val="0"/>
      <w:autoSpaceDN w:val="0"/>
      <w:adjustRightInd w:val="0"/>
      <w:spacing w:after="120"/>
    </w:pPr>
    <w:rPr>
      <w:rFonts w:eastAsia="Calibri"/>
      <w:sz w:val="20"/>
    </w:rPr>
  </w:style>
  <w:style w:type="paragraph" w:customStyle="1" w:styleId="pkt">
    <w:name w:val="pkt"/>
    <w:basedOn w:val="Normalny"/>
    <w:rsid w:val="00CC3BA9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rsid w:val="0036697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366979"/>
    <w:rPr>
      <w:b/>
      <w:bCs/>
    </w:rPr>
  </w:style>
  <w:style w:type="paragraph" w:styleId="Tekstdymka">
    <w:name w:val="Balloon Text"/>
    <w:basedOn w:val="Normalny"/>
    <w:semiHidden/>
    <w:rsid w:val="003669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F32036"/>
    <w:rPr>
      <w:sz w:val="24"/>
      <w:szCs w:val="24"/>
      <w:lang w:eastAsia="zh-CN"/>
    </w:rPr>
  </w:style>
  <w:style w:type="paragraph" w:customStyle="1" w:styleId="Numeracja1">
    <w:name w:val="Numeracja 1"/>
    <w:basedOn w:val="Akapitzlist"/>
    <w:next w:val="Normalny"/>
    <w:link w:val="Numeracja1Znak"/>
    <w:qFormat/>
    <w:rsid w:val="009E1B74"/>
    <w:pPr>
      <w:numPr>
        <w:numId w:val="21"/>
      </w:numPr>
      <w:suppressAutoHyphens w:val="0"/>
      <w:spacing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Numeracja1Znak">
    <w:name w:val="Numeracja 1 Znak"/>
    <w:link w:val="Numeracja1"/>
    <w:locked/>
    <w:rsid w:val="009E1B74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Akapitzlist1"/>
    <w:locked/>
    <w:rsid w:val="007E6C4C"/>
    <w:rPr>
      <w:rFonts w:ascii="Calibri" w:hAnsi="Calibri"/>
      <w:sz w:val="22"/>
      <w:szCs w:val="22"/>
      <w:lang w:val="pl-PL" w:eastAsia="en-US" w:bidi="ar-SA"/>
    </w:rPr>
  </w:style>
  <w:style w:type="character" w:customStyle="1" w:styleId="CommentTextChar">
    <w:name w:val="Comment Text Char"/>
    <w:semiHidden/>
    <w:locked/>
    <w:rsid w:val="00A3779A"/>
    <w:rPr>
      <w:rFonts w:ascii="Times New Roman" w:hAnsi="Times New Roman" w:cs="Times New Roman"/>
      <w:sz w:val="20"/>
      <w:lang w:eastAsia="pl-PL"/>
    </w:rPr>
  </w:style>
  <w:style w:type="paragraph" w:styleId="Poprawka">
    <w:name w:val="Revision"/>
    <w:hidden/>
    <w:uiPriority w:val="99"/>
    <w:semiHidden/>
    <w:rsid w:val="00A51A86"/>
    <w:rPr>
      <w:sz w:val="24"/>
      <w:szCs w:val="24"/>
    </w:rPr>
  </w:style>
  <w:style w:type="numbering" w:customStyle="1" w:styleId="MB">
    <w:name w:val="MB"/>
    <w:uiPriority w:val="99"/>
    <w:rsid w:val="005555C5"/>
    <w:pPr>
      <w:numPr>
        <w:numId w:val="51"/>
      </w:numPr>
    </w:pPr>
  </w:style>
  <w:style w:type="character" w:customStyle="1" w:styleId="TekstkomentarzaZnak1">
    <w:name w:val="Tekst komentarza Znak1"/>
    <w:uiPriority w:val="99"/>
    <w:rsid w:val="0083512D"/>
    <w:rPr>
      <w:rFonts w:ascii="Calibri" w:hAnsi="Calibri" w:cs="Calibri"/>
      <w:lang w:eastAsia="ar-SA"/>
    </w:rPr>
  </w:style>
  <w:style w:type="paragraph" w:customStyle="1" w:styleId="xmsolistparagraph">
    <w:name w:val="x_msolistparagraph"/>
    <w:basedOn w:val="Normalny"/>
    <w:rsid w:val="00F80AF4"/>
    <w:rPr>
      <w:rFonts w:eastAsiaTheme="minorHAnsi"/>
    </w:rPr>
  </w:style>
  <w:style w:type="character" w:customStyle="1" w:styleId="xapple-converted-space">
    <w:name w:val="x_apple-converted-space"/>
    <w:basedOn w:val="Domylnaczcionkaakapitu"/>
    <w:rsid w:val="00F80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3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822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871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7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5376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Acer</Company>
  <LinksUpToDate>false</LinksUpToDate>
  <CharactersWithSpaces>5446</CharactersWithSpaces>
  <SharedDoc>false</SharedDoc>
  <HLinks>
    <vt:vector size="12" baseType="variant">
      <vt:variant>
        <vt:i4>917509</vt:i4>
      </vt:variant>
      <vt:variant>
        <vt:i4>3</vt:i4>
      </vt:variant>
      <vt:variant>
        <vt:i4>0</vt:i4>
      </vt:variant>
      <vt:variant>
        <vt:i4>5</vt:i4>
      </vt:variant>
      <vt:variant>
        <vt:lpwstr>http://www.csm.tarnow.pl/</vt:lpwstr>
      </vt:variant>
      <vt:variant>
        <vt:lpwstr/>
      </vt:variant>
      <vt:variant>
        <vt:i4>4587567</vt:i4>
      </vt:variant>
      <vt:variant>
        <vt:i4>0</vt:i4>
      </vt:variant>
      <vt:variant>
        <vt:i4>0</vt:i4>
      </vt:variant>
      <vt:variant>
        <vt:i4>5</vt:i4>
      </vt:variant>
      <vt:variant>
        <vt:lpwstr>mailto:sekretariat@csm.tarnow.pl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WI</dc:creator>
  <cp:lastModifiedBy>SBaczek</cp:lastModifiedBy>
  <cp:revision>2</cp:revision>
  <cp:lastPrinted>2018-02-22T12:14:00Z</cp:lastPrinted>
  <dcterms:created xsi:type="dcterms:W3CDTF">2018-03-10T09:33:00Z</dcterms:created>
  <dcterms:modified xsi:type="dcterms:W3CDTF">2018-03-10T09:33:00Z</dcterms:modified>
</cp:coreProperties>
</file>